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BC4C" w14:textId="12FD864F" w:rsidR="00F37651" w:rsidRPr="004139A2" w:rsidRDefault="001F4830" w:rsidP="005673B8">
      <w:pPr>
        <w:pStyle w:val="Title"/>
        <w:rPr>
          <w:rFonts w:ascii="Arial" w:hAnsi="Arial"/>
          <w:sz w:val="24"/>
          <w:szCs w:val="24"/>
        </w:rPr>
      </w:pPr>
      <w:r w:rsidRPr="001F4830">
        <w:rPr>
          <w:rFonts w:ascii="Arial" w:hAnsi="Arial"/>
          <w:sz w:val="24"/>
          <w:szCs w:val="24"/>
          <w:u w:val="single"/>
        </w:rPr>
        <w:t>DRAFT</w:t>
      </w:r>
      <w:r>
        <w:rPr>
          <w:rFonts w:ascii="Arial" w:hAnsi="Arial"/>
          <w:sz w:val="24"/>
          <w:szCs w:val="24"/>
        </w:rPr>
        <w:t xml:space="preserve"> </w:t>
      </w:r>
      <w:r w:rsidR="000D4049" w:rsidRPr="004139A2">
        <w:rPr>
          <w:rFonts w:ascii="Arial" w:hAnsi="Arial"/>
          <w:sz w:val="24"/>
          <w:szCs w:val="24"/>
        </w:rPr>
        <w:t>memorandum</w:t>
      </w:r>
    </w:p>
    <w:tbl>
      <w:tblPr>
        <w:tblW w:w="5000" w:type="pct"/>
        <w:tblCellMar>
          <w:left w:w="0" w:type="dxa"/>
          <w:right w:w="0" w:type="dxa"/>
        </w:tblCellMar>
        <w:tblLook w:val="04A0" w:firstRow="1" w:lastRow="0" w:firstColumn="1" w:lastColumn="0" w:noHBand="0" w:noVBand="1"/>
      </w:tblPr>
      <w:tblGrid>
        <w:gridCol w:w="1361"/>
        <w:gridCol w:w="7279"/>
      </w:tblGrid>
      <w:tr w:rsidR="005673B8" w:rsidRPr="004139A2" w14:paraId="5C5CA663" w14:textId="77777777" w:rsidTr="005542B4">
        <w:trPr>
          <w:cantSplit/>
          <w:trHeight w:val="288"/>
        </w:trPr>
        <w:tc>
          <w:tcPr>
            <w:tcW w:w="1361" w:type="dxa"/>
          </w:tcPr>
          <w:p w14:paraId="78185751" w14:textId="77777777" w:rsidR="005673B8" w:rsidRPr="004139A2" w:rsidRDefault="005673B8" w:rsidP="005673B8">
            <w:pPr>
              <w:pStyle w:val="Heading1"/>
              <w:rPr>
                <w:rFonts w:ascii="Times New Roman" w:hAnsi="Times New Roman"/>
                <w:sz w:val="24"/>
                <w:szCs w:val="24"/>
              </w:rPr>
            </w:pPr>
            <w:r w:rsidRPr="004139A2">
              <w:rPr>
                <w:rFonts w:ascii="Times New Roman" w:hAnsi="Times New Roman"/>
                <w:sz w:val="24"/>
                <w:szCs w:val="24"/>
              </w:rPr>
              <w:t>to:</w:t>
            </w:r>
          </w:p>
        </w:tc>
        <w:tc>
          <w:tcPr>
            <w:tcW w:w="7279" w:type="dxa"/>
          </w:tcPr>
          <w:p w14:paraId="58DAC8F8" w14:textId="65A384EF" w:rsidR="005673B8" w:rsidRPr="004139A2" w:rsidRDefault="0033602D" w:rsidP="0041230A">
            <w:pPr>
              <w:pStyle w:val="Heading2"/>
              <w:rPr>
                <w:rFonts w:ascii="Times New Roman" w:hAnsi="Times New Roman"/>
                <w:sz w:val="24"/>
                <w:szCs w:val="24"/>
              </w:rPr>
            </w:pPr>
            <w:r>
              <w:rPr>
                <w:rFonts w:ascii="Times New Roman" w:hAnsi="Times New Roman"/>
                <w:sz w:val="24"/>
                <w:szCs w:val="24"/>
              </w:rPr>
              <w:t>Norwich Selectboard</w:t>
            </w:r>
          </w:p>
        </w:tc>
      </w:tr>
      <w:tr w:rsidR="005673B8" w:rsidRPr="004139A2" w14:paraId="003D2045" w14:textId="77777777" w:rsidTr="005542B4">
        <w:trPr>
          <w:cantSplit/>
          <w:trHeight w:val="288"/>
        </w:trPr>
        <w:tc>
          <w:tcPr>
            <w:tcW w:w="1361" w:type="dxa"/>
          </w:tcPr>
          <w:p w14:paraId="69680B10" w14:textId="77777777" w:rsidR="005673B8" w:rsidRPr="004139A2" w:rsidRDefault="005673B8" w:rsidP="005673B8">
            <w:pPr>
              <w:pStyle w:val="Heading1"/>
              <w:rPr>
                <w:rFonts w:ascii="Times New Roman" w:hAnsi="Times New Roman"/>
                <w:sz w:val="24"/>
                <w:szCs w:val="24"/>
              </w:rPr>
            </w:pPr>
            <w:r w:rsidRPr="004139A2">
              <w:rPr>
                <w:rFonts w:ascii="Times New Roman" w:hAnsi="Times New Roman"/>
                <w:sz w:val="24"/>
                <w:szCs w:val="24"/>
              </w:rPr>
              <w:t>from:</w:t>
            </w:r>
          </w:p>
        </w:tc>
        <w:tc>
          <w:tcPr>
            <w:tcW w:w="7279" w:type="dxa"/>
          </w:tcPr>
          <w:p w14:paraId="577D629E" w14:textId="160A29BB" w:rsidR="005673B8" w:rsidRPr="004139A2" w:rsidRDefault="004005B0" w:rsidP="00717BC0">
            <w:pPr>
              <w:pStyle w:val="Heading2"/>
              <w:rPr>
                <w:rFonts w:ascii="Times New Roman" w:hAnsi="Times New Roman"/>
                <w:sz w:val="24"/>
                <w:szCs w:val="24"/>
              </w:rPr>
            </w:pPr>
            <w:r>
              <w:rPr>
                <w:rFonts w:ascii="Times New Roman" w:hAnsi="Times New Roman"/>
                <w:sz w:val="24"/>
                <w:szCs w:val="24"/>
              </w:rPr>
              <w:t>Norwich Trails Committee</w:t>
            </w:r>
          </w:p>
        </w:tc>
      </w:tr>
      <w:tr w:rsidR="005673B8" w:rsidRPr="004139A2" w14:paraId="2FBD858B" w14:textId="77777777" w:rsidTr="005542B4">
        <w:trPr>
          <w:cantSplit/>
          <w:trHeight w:val="288"/>
        </w:trPr>
        <w:tc>
          <w:tcPr>
            <w:tcW w:w="1361" w:type="dxa"/>
          </w:tcPr>
          <w:p w14:paraId="440B9483" w14:textId="77777777" w:rsidR="005673B8" w:rsidRPr="004139A2" w:rsidRDefault="005673B8" w:rsidP="005673B8">
            <w:pPr>
              <w:pStyle w:val="Heading1"/>
              <w:rPr>
                <w:rFonts w:ascii="Times New Roman" w:hAnsi="Times New Roman"/>
                <w:sz w:val="24"/>
                <w:szCs w:val="24"/>
              </w:rPr>
            </w:pPr>
            <w:r w:rsidRPr="004139A2">
              <w:rPr>
                <w:rFonts w:ascii="Times New Roman" w:hAnsi="Times New Roman"/>
                <w:sz w:val="24"/>
                <w:szCs w:val="24"/>
              </w:rPr>
              <w:t>subject:</w:t>
            </w:r>
          </w:p>
        </w:tc>
        <w:tc>
          <w:tcPr>
            <w:tcW w:w="7279" w:type="dxa"/>
          </w:tcPr>
          <w:p w14:paraId="0B4D4E32" w14:textId="629F5EEC" w:rsidR="005673B8" w:rsidRPr="004139A2" w:rsidRDefault="0033602D" w:rsidP="00DB1293">
            <w:pPr>
              <w:pStyle w:val="Heading2"/>
              <w:rPr>
                <w:rFonts w:ascii="Times New Roman" w:hAnsi="Times New Roman"/>
                <w:sz w:val="24"/>
                <w:szCs w:val="24"/>
              </w:rPr>
            </w:pPr>
            <w:r>
              <w:rPr>
                <w:rFonts w:ascii="Times New Roman" w:hAnsi="Times New Roman"/>
                <w:sz w:val="24"/>
                <w:szCs w:val="24"/>
              </w:rPr>
              <w:t>Request</w:t>
            </w:r>
            <w:r w:rsidR="00D82F71">
              <w:rPr>
                <w:rFonts w:ascii="Times New Roman" w:hAnsi="Times New Roman"/>
                <w:sz w:val="24"/>
                <w:szCs w:val="24"/>
              </w:rPr>
              <w:t xml:space="preserve">: </w:t>
            </w:r>
            <w:r w:rsidR="0032064E">
              <w:rPr>
                <w:rFonts w:ascii="Times New Roman" w:hAnsi="Times New Roman"/>
                <w:sz w:val="24"/>
                <w:szCs w:val="24"/>
              </w:rPr>
              <w:t>Reclassify</w:t>
            </w:r>
            <w:r>
              <w:rPr>
                <w:rFonts w:ascii="Times New Roman" w:hAnsi="Times New Roman"/>
                <w:sz w:val="24"/>
                <w:szCs w:val="24"/>
              </w:rPr>
              <w:t xml:space="preserve"> portion of Burton Woods Road </w:t>
            </w:r>
            <w:r w:rsidR="0032064E">
              <w:rPr>
                <w:rFonts w:ascii="Times New Roman" w:hAnsi="Times New Roman"/>
                <w:sz w:val="24"/>
                <w:szCs w:val="24"/>
              </w:rPr>
              <w:t>as</w:t>
            </w:r>
            <w:r>
              <w:rPr>
                <w:rFonts w:ascii="Times New Roman" w:hAnsi="Times New Roman"/>
                <w:sz w:val="24"/>
                <w:szCs w:val="24"/>
              </w:rPr>
              <w:t xml:space="preserve"> Trail</w:t>
            </w:r>
          </w:p>
        </w:tc>
      </w:tr>
      <w:tr w:rsidR="005673B8" w:rsidRPr="004139A2" w14:paraId="76AC3C1F" w14:textId="77777777" w:rsidTr="005542B4">
        <w:trPr>
          <w:cantSplit/>
          <w:trHeight w:val="288"/>
        </w:trPr>
        <w:tc>
          <w:tcPr>
            <w:tcW w:w="1361" w:type="dxa"/>
          </w:tcPr>
          <w:p w14:paraId="14B8F3E0" w14:textId="77777777" w:rsidR="005673B8" w:rsidRPr="004139A2" w:rsidRDefault="005673B8" w:rsidP="005673B8">
            <w:pPr>
              <w:pStyle w:val="Heading1"/>
              <w:rPr>
                <w:rFonts w:ascii="Times New Roman" w:hAnsi="Times New Roman"/>
                <w:sz w:val="24"/>
                <w:szCs w:val="24"/>
              </w:rPr>
            </w:pPr>
            <w:r w:rsidRPr="004139A2">
              <w:rPr>
                <w:rFonts w:ascii="Times New Roman" w:hAnsi="Times New Roman"/>
                <w:sz w:val="24"/>
                <w:szCs w:val="24"/>
              </w:rPr>
              <w:t>date:</w:t>
            </w:r>
          </w:p>
        </w:tc>
        <w:sdt>
          <w:sdtPr>
            <w:rPr>
              <w:rFonts w:ascii="Times New Roman" w:hAnsi="Times New Roman"/>
              <w:sz w:val="24"/>
              <w:szCs w:val="24"/>
            </w:rPr>
            <w:alias w:val="Date"/>
            <w:tag w:val="Date"/>
            <w:id w:val="85081685"/>
            <w:placeholder>
              <w:docPart w:val="ECD5E5F24C46B042A0F814A0A15E918A"/>
            </w:placeholder>
            <w:date w:fullDate="2021-10-08T00:00:00Z">
              <w:dateFormat w:val="MMMM d, yyyy"/>
              <w:lid w:val="en-US"/>
              <w:storeMappedDataAs w:val="dateTime"/>
              <w:calendar w:val="gregorian"/>
            </w:date>
          </w:sdtPr>
          <w:sdtEndPr/>
          <w:sdtContent>
            <w:tc>
              <w:tcPr>
                <w:tcW w:w="7279" w:type="dxa"/>
              </w:tcPr>
              <w:p w14:paraId="16708BB4" w14:textId="34756472" w:rsidR="005673B8" w:rsidRPr="004139A2" w:rsidRDefault="003A0E56" w:rsidP="00717BC0">
                <w:pPr>
                  <w:pStyle w:val="Heading2"/>
                  <w:rPr>
                    <w:rFonts w:ascii="Times New Roman" w:hAnsi="Times New Roman"/>
                    <w:sz w:val="24"/>
                    <w:szCs w:val="24"/>
                  </w:rPr>
                </w:pPr>
                <w:r>
                  <w:rPr>
                    <w:rFonts w:ascii="Times New Roman" w:hAnsi="Times New Roman"/>
                    <w:sz w:val="24"/>
                    <w:szCs w:val="24"/>
                  </w:rPr>
                  <w:t>October</w:t>
                </w:r>
                <w:r w:rsidR="001F4830">
                  <w:rPr>
                    <w:rFonts w:ascii="Times New Roman" w:hAnsi="Times New Roman"/>
                    <w:sz w:val="24"/>
                    <w:szCs w:val="24"/>
                  </w:rPr>
                  <w:t xml:space="preserve"> </w:t>
                </w:r>
                <w:r w:rsidR="00D82F71">
                  <w:rPr>
                    <w:rFonts w:ascii="Times New Roman" w:hAnsi="Times New Roman"/>
                    <w:sz w:val="24"/>
                    <w:szCs w:val="24"/>
                  </w:rPr>
                  <w:t>8</w:t>
                </w:r>
                <w:r w:rsidR="001F4830">
                  <w:rPr>
                    <w:rFonts w:ascii="Times New Roman" w:hAnsi="Times New Roman"/>
                    <w:sz w:val="24"/>
                    <w:szCs w:val="24"/>
                  </w:rPr>
                  <w:t>, 202</w:t>
                </w:r>
                <w:r w:rsidR="00D82F71">
                  <w:rPr>
                    <w:rFonts w:ascii="Times New Roman" w:hAnsi="Times New Roman"/>
                    <w:sz w:val="24"/>
                    <w:szCs w:val="24"/>
                  </w:rPr>
                  <w:t>1</w:t>
                </w:r>
              </w:p>
            </w:tc>
          </w:sdtContent>
        </w:sdt>
      </w:tr>
      <w:tr w:rsidR="005673B8" w:rsidRPr="004139A2" w14:paraId="057C62D0" w14:textId="77777777" w:rsidTr="005542B4">
        <w:trPr>
          <w:cantSplit/>
          <w:trHeight w:val="288"/>
        </w:trPr>
        <w:tc>
          <w:tcPr>
            <w:tcW w:w="1361" w:type="dxa"/>
          </w:tcPr>
          <w:p w14:paraId="488B7942" w14:textId="77777777" w:rsidR="005673B8" w:rsidRPr="004139A2" w:rsidRDefault="005673B8" w:rsidP="005673B8">
            <w:pPr>
              <w:pStyle w:val="Heading1"/>
              <w:rPr>
                <w:rFonts w:ascii="Times New Roman" w:hAnsi="Times New Roman"/>
                <w:sz w:val="24"/>
                <w:szCs w:val="24"/>
              </w:rPr>
            </w:pPr>
            <w:r w:rsidRPr="004139A2">
              <w:rPr>
                <w:rFonts w:ascii="Times New Roman" w:hAnsi="Times New Roman"/>
                <w:sz w:val="24"/>
                <w:szCs w:val="24"/>
              </w:rPr>
              <w:t>cc:</w:t>
            </w:r>
          </w:p>
        </w:tc>
        <w:tc>
          <w:tcPr>
            <w:tcW w:w="7279" w:type="dxa"/>
          </w:tcPr>
          <w:p w14:paraId="29B7A687" w14:textId="74AAEA81" w:rsidR="005673B8" w:rsidRPr="004139A2" w:rsidRDefault="001F4830" w:rsidP="0041230A">
            <w:pPr>
              <w:pStyle w:val="Heading2"/>
              <w:rPr>
                <w:rFonts w:ascii="Times New Roman" w:hAnsi="Times New Roman"/>
                <w:sz w:val="24"/>
                <w:szCs w:val="24"/>
              </w:rPr>
            </w:pPr>
            <w:r>
              <w:rPr>
                <w:rFonts w:ascii="Times New Roman" w:hAnsi="Times New Roman"/>
                <w:sz w:val="24"/>
                <w:szCs w:val="24"/>
              </w:rPr>
              <w:t>Nick Krembs</w:t>
            </w:r>
            <w:r w:rsidR="00D82F71">
              <w:rPr>
                <w:rFonts w:ascii="Times New Roman" w:hAnsi="Times New Roman"/>
                <w:sz w:val="24"/>
                <w:szCs w:val="24"/>
              </w:rPr>
              <w:t>, Stephen Flanders</w:t>
            </w:r>
            <w:r w:rsidR="00D451EF">
              <w:rPr>
                <w:rFonts w:ascii="Times New Roman" w:hAnsi="Times New Roman"/>
                <w:sz w:val="24"/>
                <w:szCs w:val="24"/>
              </w:rPr>
              <w:t xml:space="preserve">, </w:t>
            </w:r>
            <w:r w:rsidR="00D451EF" w:rsidRPr="00D451EF">
              <w:rPr>
                <w:rFonts w:ascii="Times New Roman" w:hAnsi="Times New Roman"/>
                <w:sz w:val="24"/>
                <w:szCs w:val="24"/>
              </w:rPr>
              <w:t>Liz Burdette</w:t>
            </w:r>
            <w:r w:rsidR="00D451EF">
              <w:rPr>
                <w:rFonts w:ascii="Times New Roman" w:hAnsi="Times New Roman"/>
                <w:sz w:val="24"/>
                <w:szCs w:val="24"/>
              </w:rPr>
              <w:t xml:space="preserve"> (UVMBA Chairperson</w:t>
            </w:r>
            <w:r w:rsidR="00A24455">
              <w:rPr>
                <w:rFonts w:ascii="Times New Roman" w:hAnsi="Times New Roman"/>
                <w:sz w:val="24"/>
                <w:szCs w:val="24"/>
              </w:rPr>
              <w:t>)</w:t>
            </w:r>
          </w:p>
        </w:tc>
      </w:tr>
      <w:tr w:rsidR="005673B8" w:rsidRPr="004139A2" w14:paraId="33D569D0" w14:textId="77777777" w:rsidTr="005542B4">
        <w:trPr>
          <w:cantSplit/>
          <w:trHeight w:val="288"/>
        </w:trPr>
        <w:tc>
          <w:tcPr>
            <w:tcW w:w="1361" w:type="dxa"/>
            <w:tcBorders>
              <w:bottom w:val="single" w:sz="4" w:space="0" w:color="404040" w:themeColor="text1" w:themeTint="BF"/>
            </w:tcBorders>
          </w:tcPr>
          <w:p w14:paraId="0FE769E8" w14:textId="77777777" w:rsidR="005673B8" w:rsidRPr="004139A2" w:rsidRDefault="005673B8" w:rsidP="005673B8">
            <w:pPr>
              <w:pStyle w:val="Heading1"/>
              <w:rPr>
                <w:b w:val="0"/>
                <w:sz w:val="24"/>
                <w:szCs w:val="24"/>
              </w:rPr>
            </w:pPr>
          </w:p>
        </w:tc>
        <w:tc>
          <w:tcPr>
            <w:tcW w:w="7279" w:type="dxa"/>
            <w:tcBorders>
              <w:bottom w:val="single" w:sz="4" w:space="0" w:color="404040" w:themeColor="text1" w:themeTint="BF"/>
            </w:tcBorders>
          </w:tcPr>
          <w:p w14:paraId="3BD6A06E" w14:textId="77777777" w:rsidR="005673B8" w:rsidRPr="004139A2" w:rsidRDefault="005673B8" w:rsidP="005673B8">
            <w:pPr>
              <w:pStyle w:val="Heading1"/>
              <w:rPr>
                <w:sz w:val="24"/>
                <w:szCs w:val="24"/>
              </w:rPr>
            </w:pPr>
          </w:p>
        </w:tc>
      </w:tr>
    </w:tbl>
    <w:p w14:paraId="1D491FD7" w14:textId="2EAD1359" w:rsidR="00931037" w:rsidRDefault="0033602D" w:rsidP="001F4830">
      <w:pPr>
        <w:pStyle w:val="BodyText"/>
        <w:numPr>
          <w:ilvl w:val="0"/>
          <w:numId w:val="3"/>
        </w:numPr>
        <w:spacing w:before="120"/>
        <w:rPr>
          <w:rFonts w:ascii="Times New Roman" w:hAnsi="Times New Roman"/>
          <w:sz w:val="24"/>
          <w:szCs w:val="24"/>
        </w:rPr>
      </w:pPr>
      <w:r>
        <w:rPr>
          <w:rFonts w:ascii="Times New Roman" w:hAnsi="Times New Roman"/>
          <w:i/>
          <w:sz w:val="24"/>
          <w:szCs w:val="24"/>
        </w:rPr>
        <w:t>Request</w:t>
      </w:r>
      <w:r w:rsidR="005542B4">
        <w:rPr>
          <w:rFonts w:ascii="Times New Roman" w:hAnsi="Times New Roman"/>
          <w:i/>
          <w:sz w:val="24"/>
          <w:szCs w:val="24"/>
        </w:rPr>
        <w:t xml:space="preserve"> </w:t>
      </w:r>
      <w:r w:rsidR="005542B4">
        <w:rPr>
          <w:rFonts w:ascii="Times New Roman" w:hAnsi="Times New Roman"/>
          <w:sz w:val="24"/>
          <w:szCs w:val="24"/>
        </w:rPr>
        <w:t xml:space="preserve">– </w:t>
      </w:r>
      <w:r w:rsidR="00D82F71">
        <w:rPr>
          <w:rFonts w:ascii="Times New Roman" w:hAnsi="Times New Roman"/>
          <w:sz w:val="24"/>
          <w:szCs w:val="24"/>
        </w:rPr>
        <w:t xml:space="preserve">The Norwich Trails Committee </w:t>
      </w:r>
      <w:r>
        <w:rPr>
          <w:rFonts w:ascii="Times New Roman" w:hAnsi="Times New Roman"/>
          <w:sz w:val="24"/>
          <w:szCs w:val="24"/>
        </w:rPr>
        <w:t xml:space="preserve">requests that the </w:t>
      </w:r>
      <w:r w:rsidR="000E4CAE">
        <w:rPr>
          <w:rFonts w:ascii="Times New Roman" w:hAnsi="Times New Roman"/>
          <w:sz w:val="24"/>
          <w:szCs w:val="24"/>
        </w:rPr>
        <w:t xml:space="preserve">selectboard change the classification of the </w:t>
      </w:r>
      <w:r>
        <w:rPr>
          <w:rFonts w:ascii="Times New Roman" w:hAnsi="Times New Roman"/>
          <w:sz w:val="24"/>
          <w:szCs w:val="24"/>
        </w:rPr>
        <w:t xml:space="preserve">portion of Burton Woods Road between Bragg Hill Road and the ridge of Griggs Mountain from </w:t>
      </w:r>
      <w:r w:rsidR="00CD7ECB">
        <w:rPr>
          <w:rFonts w:ascii="Times New Roman" w:hAnsi="Times New Roman"/>
          <w:sz w:val="24"/>
          <w:szCs w:val="24"/>
        </w:rPr>
        <w:t>“Fourth-Class Road</w:t>
      </w:r>
      <w:r w:rsidR="008209F9">
        <w:rPr>
          <w:rFonts w:ascii="Times New Roman" w:hAnsi="Times New Roman"/>
          <w:sz w:val="24"/>
          <w:szCs w:val="24"/>
        </w:rPr>
        <w:t>”</w:t>
      </w:r>
      <w:r>
        <w:rPr>
          <w:rFonts w:ascii="Times New Roman" w:hAnsi="Times New Roman"/>
          <w:sz w:val="24"/>
          <w:szCs w:val="24"/>
        </w:rPr>
        <w:t xml:space="preserve">, which allows the use of </w:t>
      </w:r>
      <w:r w:rsidR="003A0E56">
        <w:rPr>
          <w:rFonts w:ascii="Times New Roman" w:hAnsi="Times New Roman"/>
          <w:sz w:val="24"/>
          <w:szCs w:val="24"/>
        </w:rPr>
        <w:t xml:space="preserve">all </w:t>
      </w:r>
      <w:r>
        <w:rPr>
          <w:rFonts w:ascii="Times New Roman" w:hAnsi="Times New Roman"/>
          <w:sz w:val="24"/>
          <w:szCs w:val="24"/>
        </w:rPr>
        <w:t xml:space="preserve">motorized vehicles, to </w:t>
      </w:r>
      <w:r w:rsidR="008209F9">
        <w:rPr>
          <w:rFonts w:ascii="Times New Roman" w:hAnsi="Times New Roman"/>
          <w:sz w:val="24"/>
          <w:szCs w:val="24"/>
        </w:rPr>
        <w:t>“</w:t>
      </w:r>
      <w:r w:rsidR="00CD7ECB">
        <w:rPr>
          <w:rFonts w:ascii="Times New Roman" w:hAnsi="Times New Roman"/>
          <w:sz w:val="24"/>
          <w:szCs w:val="24"/>
        </w:rPr>
        <w:t>T</w:t>
      </w:r>
      <w:r>
        <w:rPr>
          <w:rFonts w:ascii="Times New Roman" w:hAnsi="Times New Roman"/>
          <w:sz w:val="24"/>
          <w:szCs w:val="24"/>
        </w:rPr>
        <w:t>rail</w:t>
      </w:r>
      <w:r w:rsidR="008209F9">
        <w:rPr>
          <w:rFonts w:ascii="Times New Roman" w:hAnsi="Times New Roman"/>
          <w:sz w:val="24"/>
          <w:szCs w:val="24"/>
        </w:rPr>
        <w:t>”</w:t>
      </w:r>
      <w:r>
        <w:rPr>
          <w:rFonts w:ascii="Times New Roman" w:hAnsi="Times New Roman"/>
          <w:sz w:val="24"/>
          <w:szCs w:val="24"/>
        </w:rPr>
        <w:t xml:space="preserve">, </w:t>
      </w:r>
      <w:r w:rsidR="003A0E56">
        <w:rPr>
          <w:rFonts w:ascii="Times New Roman" w:hAnsi="Times New Roman"/>
          <w:sz w:val="24"/>
          <w:szCs w:val="24"/>
        </w:rPr>
        <w:t>which would allow use by off-road vehicles</w:t>
      </w:r>
      <w:r w:rsidR="008256E5">
        <w:rPr>
          <w:rFonts w:ascii="Times New Roman" w:hAnsi="Times New Roman"/>
          <w:sz w:val="24"/>
          <w:szCs w:val="24"/>
        </w:rPr>
        <w:t xml:space="preserve"> of up to 1,200 lbs</w:t>
      </w:r>
      <w:r w:rsidR="003A0E56">
        <w:rPr>
          <w:rFonts w:ascii="Times New Roman" w:hAnsi="Times New Roman"/>
          <w:sz w:val="24"/>
          <w:szCs w:val="24"/>
        </w:rPr>
        <w:t>, but require a</w:t>
      </w:r>
      <w:r w:rsidR="008256E5">
        <w:rPr>
          <w:rFonts w:ascii="Times New Roman" w:hAnsi="Times New Roman"/>
          <w:sz w:val="24"/>
          <w:szCs w:val="24"/>
        </w:rPr>
        <w:t xml:space="preserve"> written</w:t>
      </w:r>
      <w:r w:rsidR="003A0E56">
        <w:rPr>
          <w:rFonts w:ascii="Times New Roman" w:hAnsi="Times New Roman"/>
          <w:sz w:val="24"/>
          <w:szCs w:val="24"/>
        </w:rPr>
        <w:t xml:space="preserve"> permit for passage by </w:t>
      </w:r>
      <w:r w:rsidR="008256E5">
        <w:rPr>
          <w:rFonts w:ascii="Times New Roman" w:hAnsi="Times New Roman"/>
          <w:sz w:val="24"/>
          <w:szCs w:val="24"/>
        </w:rPr>
        <w:t>heavier</w:t>
      </w:r>
      <w:r w:rsidR="003A0E56">
        <w:rPr>
          <w:rFonts w:ascii="Times New Roman" w:hAnsi="Times New Roman"/>
          <w:sz w:val="24"/>
          <w:szCs w:val="24"/>
        </w:rPr>
        <w:t xml:space="preserve"> vehicles, contingent on repair of any damage to the drainage in the right of way</w:t>
      </w:r>
      <w:r>
        <w:rPr>
          <w:rFonts w:ascii="Times New Roman" w:hAnsi="Times New Roman"/>
          <w:sz w:val="24"/>
          <w:szCs w:val="24"/>
        </w:rPr>
        <w:t>.</w:t>
      </w:r>
      <w:r w:rsidR="00204D0B">
        <w:rPr>
          <w:rFonts w:ascii="Times New Roman" w:hAnsi="Times New Roman"/>
          <w:sz w:val="24"/>
          <w:szCs w:val="24"/>
        </w:rPr>
        <w:t xml:space="preserve"> The western side of the ridge would remain open to motorized traffic</w:t>
      </w:r>
      <w:r w:rsidR="003A0E56">
        <w:rPr>
          <w:rFonts w:ascii="Times New Roman" w:hAnsi="Times New Roman"/>
          <w:sz w:val="24"/>
          <w:szCs w:val="24"/>
        </w:rPr>
        <w:t>, without constraint</w:t>
      </w:r>
      <w:r w:rsidR="00204D0B">
        <w:rPr>
          <w:rFonts w:ascii="Times New Roman" w:hAnsi="Times New Roman"/>
          <w:sz w:val="24"/>
          <w:szCs w:val="24"/>
        </w:rPr>
        <w:t>.</w:t>
      </w:r>
    </w:p>
    <w:p w14:paraId="0920D66C" w14:textId="718E5E29" w:rsidR="001C363F" w:rsidRDefault="001C363F" w:rsidP="001C363F">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53FEA574" wp14:editId="7795C5AD">
            <wp:extent cx="5012267" cy="3759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email">
                      <a:extLst>
                        <a:ext uri="{28A0092B-C50C-407E-A947-70E740481C1C}">
                          <a14:useLocalDpi xmlns:a14="http://schemas.microsoft.com/office/drawing/2010/main"/>
                        </a:ext>
                      </a:extLst>
                    </a:blip>
                    <a:stretch>
                      <a:fillRect/>
                    </a:stretch>
                  </pic:blipFill>
                  <pic:spPr>
                    <a:xfrm>
                      <a:off x="0" y="0"/>
                      <a:ext cx="5016389" cy="3762292"/>
                    </a:xfrm>
                    <a:prstGeom prst="rect">
                      <a:avLst/>
                    </a:prstGeom>
                  </pic:spPr>
                </pic:pic>
              </a:graphicData>
            </a:graphic>
          </wp:inline>
        </w:drawing>
      </w:r>
    </w:p>
    <w:p w14:paraId="7DBF39EF" w14:textId="47EB7D76" w:rsidR="001C363F" w:rsidRDefault="001C363F" w:rsidP="001C363F">
      <w:pPr>
        <w:pStyle w:val="BodyText"/>
        <w:spacing w:before="120"/>
        <w:ind w:firstLine="0"/>
        <w:jc w:val="center"/>
        <w:rPr>
          <w:rFonts w:ascii="Times New Roman" w:hAnsi="Times New Roman"/>
          <w:sz w:val="24"/>
          <w:szCs w:val="24"/>
        </w:rPr>
      </w:pPr>
      <w:r>
        <w:rPr>
          <w:rFonts w:ascii="Times New Roman" w:hAnsi="Times New Roman"/>
          <w:sz w:val="24"/>
          <w:szCs w:val="24"/>
        </w:rPr>
        <w:t>Site of proposed conversion to trail</w:t>
      </w:r>
      <w:r w:rsidR="00204D0B">
        <w:rPr>
          <w:rFonts w:ascii="Times New Roman" w:hAnsi="Times New Roman"/>
          <w:sz w:val="24"/>
          <w:szCs w:val="24"/>
        </w:rPr>
        <w:t xml:space="preserve"> from Bragg Hill to the ridge of Griggs Mountain</w:t>
      </w:r>
    </w:p>
    <w:p w14:paraId="78CA7FE0" w14:textId="4993C9B1" w:rsidR="00D82F71" w:rsidRPr="00152917" w:rsidRDefault="0033602D" w:rsidP="00152917">
      <w:pPr>
        <w:pStyle w:val="BodyText"/>
        <w:numPr>
          <w:ilvl w:val="0"/>
          <w:numId w:val="3"/>
        </w:numPr>
        <w:spacing w:before="120"/>
        <w:rPr>
          <w:rFonts w:ascii="Times New Roman" w:hAnsi="Times New Roman"/>
          <w:sz w:val="24"/>
          <w:szCs w:val="24"/>
        </w:rPr>
      </w:pPr>
      <w:r>
        <w:rPr>
          <w:rFonts w:ascii="Times New Roman" w:hAnsi="Times New Roman"/>
          <w:i/>
          <w:sz w:val="24"/>
          <w:szCs w:val="24"/>
        </w:rPr>
        <w:t>Justification</w:t>
      </w:r>
      <w:r w:rsidR="00D82F71">
        <w:rPr>
          <w:rFonts w:ascii="Times New Roman" w:hAnsi="Times New Roman"/>
          <w:i/>
          <w:sz w:val="24"/>
          <w:szCs w:val="24"/>
        </w:rPr>
        <w:t xml:space="preserve"> </w:t>
      </w:r>
      <w:r w:rsidR="00D82F71">
        <w:rPr>
          <w:rFonts w:ascii="Times New Roman" w:hAnsi="Times New Roman"/>
          <w:sz w:val="24"/>
          <w:szCs w:val="24"/>
        </w:rPr>
        <w:t xml:space="preserve">– </w:t>
      </w:r>
      <w:r w:rsidR="00204D0B" w:rsidRPr="00152917">
        <w:rPr>
          <w:rFonts w:ascii="Times New Roman" w:hAnsi="Times New Roman"/>
          <w:sz w:val="24"/>
          <w:szCs w:val="24"/>
        </w:rPr>
        <w:t>The right of way</w:t>
      </w:r>
      <w:r w:rsidR="00676EFB">
        <w:rPr>
          <w:rFonts w:ascii="Times New Roman" w:hAnsi="Times New Roman"/>
          <w:sz w:val="24"/>
          <w:szCs w:val="24"/>
        </w:rPr>
        <w:t xml:space="preserve"> (ROW)</w:t>
      </w:r>
      <w:r w:rsidR="00204D0B" w:rsidRPr="00152917">
        <w:rPr>
          <w:rFonts w:ascii="Times New Roman" w:hAnsi="Times New Roman"/>
          <w:sz w:val="24"/>
          <w:szCs w:val="24"/>
        </w:rPr>
        <w:t xml:space="preserve"> is steep and wet. Occasional recreational vehicle traffic exacerbates the erosion</w:t>
      </w:r>
      <w:r w:rsidR="005F4D9D">
        <w:rPr>
          <w:rFonts w:ascii="Times New Roman" w:hAnsi="Times New Roman"/>
          <w:sz w:val="24"/>
          <w:szCs w:val="24"/>
        </w:rPr>
        <w:t xml:space="preserve"> and prevents mitigation of damage</w:t>
      </w:r>
      <w:r w:rsidR="00204D0B" w:rsidRPr="00152917">
        <w:rPr>
          <w:rFonts w:ascii="Times New Roman" w:hAnsi="Times New Roman"/>
          <w:sz w:val="24"/>
          <w:szCs w:val="24"/>
        </w:rPr>
        <w:t xml:space="preserve">. Conversion to a trail will allow implementation of </w:t>
      </w:r>
      <w:r w:rsidR="005F4D9D">
        <w:rPr>
          <w:rFonts w:ascii="Times New Roman" w:hAnsi="Times New Roman"/>
          <w:sz w:val="24"/>
          <w:szCs w:val="24"/>
        </w:rPr>
        <w:t xml:space="preserve">sustainable </w:t>
      </w:r>
      <w:r w:rsidR="00204D0B" w:rsidRPr="00152917">
        <w:rPr>
          <w:rFonts w:ascii="Times New Roman" w:hAnsi="Times New Roman"/>
          <w:sz w:val="24"/>
          <w:szCs w:val="24"/>
        </w:rPr>
        <w:t xml:space="preserve">erosion control measures that will </w:t>
      </w:r>
      <w:r w:rsidR="00204D0B" w:rsidRPr="00152917">
        <w:rPr>
          <w:rFonts w:ascii="Times New Roman" w:hAnsi="Times New Roman"/>
          <w:sz w:val="24"/>
          <w:szCs w:val="24"/>
        </w:rPr>
        <w:lastRenderedPageBreak/>
        <w:t>greatly increase the usefulness of the trail to cyclists and hikers.</w:t>
      </w:r>
      <w:r w:rsidR="00A934CE">
        <w:rPr>
          <w:rFonts w:ascii="Times New Roman" w:hAnsi="Times New Roman"/>
          <w:sz w:val="24"/>
          <w:szCs w:val="24"/>
        </w:rPr>
        <w:t xml:space="preserve"> More details are described in the </w:t>
      </w:r>
      <w:r w:rsidR="00A934CE" w:rsidRPr="00A934CE">
        <w:rPr>
          <w:rFonts w:ascii="Times New Roman" w:hAnsi="Times New Roman"/>
          <w:b/>
          <w:bCs/>
          <w:sz w:val="24"/>
          <w:szCs w:val="24"/>
        </w:rPr>
        <w:t>Image Gallery</w:t>
      </w:r>
      <w:r w:rsidR="00A934CE">
        <w:rPr>
          <w:rFonts w:ascii="Times New Roman" w:hAnsi="Times New Roman"/>
          <w:sz w:val="24"/>
          <w:szCs w:val="24"/>
        </w:rPr>
        <w:t>.</w:t>
      </w:r>
    </w:p>
    <w:p w14:paraId="5B36A57B" w14:textId="5CEBFDD9" w:rsidR="00486602" w:rsidRPr="0033602D" w:rsidRDefault="00486602" w:rsidP="00486602">
      <w:pPr>
        <w:pStyle w:val="BodyText"/>
        <w:numPr>
          <w:ilvl w:val="0"/>
          <w:numId w:val="3"/>
        </w:numPr>
        <w:spacing w:before="120"/>
        <w:rPr>
          <w:rFonts w:ascii="Times New Roman" w:hAnsi="Times New Roman"/>
          <w:sz w:val="24"/>
          <w:szCs w:val="24"/>
        </w:rPr>
      </w:pPr>
      <w:r>
        <w:rPr>
          <w:rFonts w:ascii="Times New Roman" w:hAnsi="Times New Roman"/>
          <w:i/>
          <w:sz w:val="24"/>
          <w:szCs w:val="24"/>
        </w:rPr>
        <w:t xml:space="preserve">Abutters </w:t>
      </w:r>
      <w:r>
        <w:rPr>
          <w:rFonts w:ascii="Times New Roman" w:hAnsi="Times New Roman"/>
          <w:sz w:val="24"/>
          <w:szCs w:val="24"/>
        </w:rPr>
        <w:t>–</w:t>
      </w:r>
      <w:r w:rsidR="00F6488A">
        <w:rPr>
          <w:rFonts w:ascii="Times New Roman" w:hAnsi="Times New Roman"/>
          <w:sz w:val="24"/>
          <w:szCs w:val="24"/>
        </w:rPr>
        <w:t>There are four abutting properties to the section of ROW proposed for conversion:</w:t>
      </w:r>
    </w:p>
    <w:p w14:paraId="6C92A964" w14:textId="7807C9CC" w:rsidR="00486602" w:rsidRPr="00486602" w:rsidRDefault="00486602" w:rsidP="00486602">
      <w:pPr>
        <w:pStyle w:val="BodyText"/>
        <w:numPr>
          <w:ilvl w:val="0"/>
          <w:numId w:val="6"/>
        </w:numPr>
        <w:spacing w:before="120"/>
        <w:contextualSpacing/>
        <w:rPr>
          <w:rFonts w:ascii="Times New Roman" w:hAnsi="Times New Roman"/>
          <w:sz w:val="24"/>
          <w:szCs w:val="24"/>
        </w:rPr>
      </w:pPr>
      <w:r>
        <w:rPr>
          <w:rFonts w:ascii="Times New Roman" w:hAnsi="Times New Roman"/>
          <w:sz w:val="24"/>
          <w:szCs w:val="24"/>
        </w:rPr>
        <w:t>South side: Susan F. McLaughry Revokable Trust, 1093 Bragg Hill Road.</w:t>
      </w:r>
    </w:p>
    <w:p w14:paraId="79AF0897" w14:textId="43060223" w:rsidR="00486602" w:rsidRPr="00486602" w:rsidRDefault="00486602" w:rsidP="00486602">
      <w:pPr>
        <w:pStyle w:val="BodyText"/>
        <w:numPr>
          <w:ilvl w:val="0"/>
          <w:numId w:val="6"/>
        </w:numPr>
        <w:spacing w:before="120"/>
        <w:contextualSpacing/>
        <w:rPr>
          <w:rFonts w:ascii="Times New Roman" w:hAnsi="Times New Roman"/>
          <w:sz w:val="24"/>
          <w:szCs w:val="24"/>
        </w:rPr>
      </w:pPr>
      <w:r>
        <w:rPr>
          <w:rFonts w:ascii="Times New Roman" w:hAnsi="Times New Roman"/>
          <w:sz w:val="24"/>
          <w:szCs w:val="24"/>
        </w:rPr>
        <w:t>South side, near ridge: Upper Valley Land Trust, 19 Buck Road, Hanover, NH 03755</w:t>
      </w:r>
    </w:p>
    <w:p w14:paraId="2A68210B" w14:textId="6E753A7F" w:rsidR="00486602" w:rsidRPr="00486602" w:rsidRDefault="00486602" w:rsidP="00486602">
      <w:pPr>
        <w:pStyle w:val="BodyText"/>
        <w:numPr>
          <w:ilvl w:val="0"/>
          <w:numId w:val="6"/>
        </w:numPr>
        <w:spacing w:before="120"/>
        <w:contextualSpacing/>
        <w:rPr>
          <w:rFonts w:ascii="Times New Roman" w:hAnsi="Times New Roman"/>
          <w:sz w:val="24"/>
          <w:szCs w:val="24"/>
        </w:rPr>
      </w:pPr>
      <w:r>
        <w:rPr>
          <w:rFonts w:ascii="Times New Roman" w:hAnsi="Times New Roman"/>
          <w:sz w:val="24"/>
          <w:szCs w:val="24"/>
        </w:rPr>
        <w:t>North side, on Bragg Hill Road: Catherine Spencer, 1141 Bragg Hill Road.</w:t>
      </w:r>
    </w:p>
    <w:p w14:paraId="77C871E4" w14:textId="49F22CB2" w:rsidR="00486602" w:rsidRDefault="00486602" w:rsidP="00486602">
      <w:pPr>
        <w:pStyle w:val="BodyText"/>
        <w:numPr>
          <w:ilvl w:val="0"/>
          <w:numId w:val="6"/>
        </w:numPr>
        <w:spacing w:before="120"/>
        <w:contextualSpacing/>
        <w:rPr>
          <w:rFonts w:ascii="Times New Roman" w:hAnsi="Times New Roman"/>
          <w:sz w:val="24"/>
          <w:szCs w:val="24"/>
        </w:rPr>
      </w:pPr>
      <w:r>
        <w:rPr>
          <w:rFonts w:ascii="Times New Roman" w:hAnsi="Times New Roman"/>
          <w:sz w:val="24"/>
          <w:szCs w:val="24"/>
        </w:rPr>
        <w:t xml:space="preserve">North side, west of Spencer to the ridge: Benjamin and Christianna Morley, 1219 Bragg Hill Road. </w:t>
      </w:r>
    </w:p>
    <w:p w14:paraId="6AA97756" w14:textId="4B6F15D4" w:rsidR="00AA2EEC" w:rsidRDefault="00AA2EEC" w:rsidP="00AA2EEC">
      <w:pPr>
        <w:pStyle w:val="BodyText"/>
        <w:spacing w:before="120"/>
        <w:ind w:left="360" w:firstLine="0"/>
        <w:jc w:val="center"/>
        <w:rPr>
          <w:rFonts w:ascii="Times New Roman" w:hAnsi="Times New Roman"/>
          <w:sz w:val="24"/>
          <w:szCs w:val="24"/>
        </w:rPr>
      </w:pPr>
      <w:r>
        <w:rPr>
          <w:rFonts w:ascii="Times New Roman" w:hAnsi="Times New Roman"/>
          <w:noProof/>
          <w:sz w:val="24"/>
          <w:szCs w:val="24"/>
        </w:rPr>
        <w:drawing>
          <wp:inline distT="0" distB="0" distL="0" distR="0" wp14:anchorId="0A59E1EA" wp14:editId="1F89D38E">
            <wp:extent cx="4838377" cy="4251502"/>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email">
                      <a:extLst>
                        <a:ext uri="{28A0092B-C50C-407E-A947-70E740481C1C}">
                          <a14:useLocalDpi xmlns:a14="http://schemas.microsoft.com/office/drawing/2010/main"/>
                        </a:ext>
                      </a:extLst>
                    </a:blip>
                    <a:stretch>
                      <a:fillRect/>
                    </a:stretch>
                  </pic:blipFill>
                  <pic:spPr>
                    <a:xfrm>
                      <a:off x="0" y="0"/>
                      <a:ext cx="4871740" cy="4280818"/>
                    </a:xfrm>
                    <a:prstGeom prst="rect">
                      <a:avLst/>
                    </a:prstGeom>
                  </pic:spPr>
                </pic:pic>
              </a:graphicData>
            </a:graphic>
          </wp:inline>
        </w:drawing>
      </w:r>
    </w:p>
    <w:p w14:paraId="7FA548FE" w14:textId="1F09ADC5" w:rsidR="00AA2EEC" w:rsidRPr="00486602" w:rsidRDefault="00AA2EEC" w:rsidP="00AA2EEC">
      <w:pPr>
        <w:pStyle w:val="BodyText"/>
        <w:spacing w:before="120"/>
        <w:ind w:left="360" w:firstLine="0"/>
        <w:jc w:val="center"/>
        <w:rPr>
          <w:rFonts w:ascii="Times New Roman" w:hAnsi="Times New Roman"/>
          <w:sz w:val="24"/>
          <w:szCs w:val="24"/>
        </w:rPr>
      </w:pPr>
      <w:r>
        <w:rPr>
          <w:rFonts w:ascii="Times New Roman" w:hAnsi="Times New Roman"/>
          <w:sz w:val="24"/>
          <w:szCs w:val="24"/>
        </w:rPr>
        <w:t>Parcels adjacent to proposed trail conversion</w:t>
      </w:r>
    </w:p>
    <w:p w14:paraId="792F87B8" w14:textId="1D42ECB5" w:rsidR="00D82F71" w:rsidRPr="0033602D" w:rsidRDefault="0033602D" w:rsidP="0033602D">
      <w:pPr>
        <w:pStyle w:val="BodyText"/>
        <w:numPr>
          <w:ilvl w:val="0"/>
          <w:numId w:val="3"/>
        </w:numPr>
        <w:spacing w:before="120"/>
        <w:rPr>
          <w:rFonts w:ascii="Times New Roman" w:hAnsi="Times New Roman"/>
          <w:sz w:val="24"/>
          <w:szCs w:val="24"/>
        </w:rPr>
      </w:pPr>
      <w:r>
        <w:rPr>
          <w:rFonts w:ascii="Times New Roman" w:hAnsi="Times New Roman"/>
          <w:i/>
          <w:sz w:val="24"/>
          <w:szCs w:val="24"/>
        </w:rPr>
        <w:t>Impact</w:t>
      </w:r>
      <w:r w:rsidR="00D82F71">
        <w:rPr>
          <w:rFonts w:ascii="Times New Roman" w:hAnsi="Times New Roman"/>
          <w:i/>
          <w:sz w:val="24"/>
          <w:szCs w:val="24"/>
        </w:rPr>
        <w:t xml:space="preserve"> </w:t>
      </w:r>
      <w:r w:rsidR="00D82F71">
        <w:rPr>
          <w:rFonts w:ascii="Times New Roman" w:hAnsi="Times New Roman"/>
          <w:sz w:val="24"/>
          <w:szCs w:val="24"/>
        </w:rPr>
        <w:t>–</w:t>
      </w:r>
      <w:r w:rsidR="00152917">
        <w:rPr>
          <w:rFonts w:ascii="Times New Roman" w:hAnsi="Times New Roman"/>
          <w:sz w:val="24"/>
          <w:szCs w:val="24"/>
        </w:rPr>
        <w:t>Conversion to a trail would have the following effects</w:t>
      </w:r>
      <w:r w:rsidR="00D82F71" w:rsidRPr="0033602D">
        <w:rPr>
          <w:rFonts w:ascii="Times New Roman" w:hAnsi="Times New Roman"/>
          <w:sz w:val="24"/>
          <w:szCs w:val="24"/>
        </w:rPr>
        <w:t>.</w:t>
      </w:r>
    </w:p>
    <w:p w14:paraId="0E5C1703" w14:textId="2B305A7F" w:rsidR="00152917" w:rsidRDefault="00152917" w:rsidP="00C74FB9">
      <w:pPr>
        <w:pStyle w:val="BodyText"/>
        <w:numPr>
          <w:ilvl w:val="0"/>
          <w:numId w:val="6"/>
        </w:numPr>
        <w:spacing w:before="120"/>
        <w:contextualSpacing/>
        <w:rPr>
          <w:rFonts w:ascii="Times New Roman" w:hAnsi="Times New Roman"/>
          <w:sz w:val="24"/>
          <w:szCs w:val="24"/>
        </w:rPr>
      </w:pPr>
      <w:r w:rsidRPr="00152917">
        <w:rPr>
          <w:rFonts w:ascii="Times New Roman" w:hAnsi="Times New Roman"/>
          <w:sz w:val="24"/>
          <w:szCs w:val="24"/>
        </w:rPr>
        <w:t>The section does not connect to properties requiring motor vehicle access.</w:t>
      </w:r>
    </w:p>
    <w:p w14:paraId="3833CD85" w14:textId="3C150B37" w:rsidR="00C74FB9" w:rsidRDefault="00152917" w:rsidP="00C74FB9">
      <w:pPr>
        <w:pStyle w:val="BodyText"/>
        <w:numPr>
          <w:ilvl w:val="0"/>
          <w:numId w:val="6"/>
        </w:numPr>
        <w:spacing w:before="120"/>
        <w:contextualSpacing/>
        <w:rPr>
          <w:rFonts w:ascii="Times New Roman" w:hAnsi="Times New Roman"/>
          <w:sz w:val="24"/>
          <w:szCs w:val="24"/>
        </w:rPr>
      </w:pPr>
      <w:r w:rsidRPr="00152917">
        <w:rPr>
          <w:rFonts w:ascii="Times New Roman" w:hAnsi="Times New Roman"/>
          <w:sz w:val="24"/>
          <w:szCs w:val="24"/>
        </w:rPr>
        <w:t xml:space="preserve"> It is part of a variety of loops that serve cyclists and hikers. </w:t>
      </w:r>
    </w:p>
    <w:p w14:paraId="7332B525" w14:textId="42E1C2E8" w:rsidR="00152917" w:rsidRDefault="00152917" w:rsidP="00C74FB9">
      <w:pPr>
        <w:pStyle w:val="BodyText"/>
        <w:numPr>
          <w:ilvl w:val="0"/>
          <w:numId w:val="6"/>
        </w:numPr>
        <w:spacing w:before="120"/>
        <w:contextualSpacing/>
        <w:rPr>
          <w:rFonts w:ascii="Times New Roman" w:hAnsi="Times New Roman"/>
          <w:sz w:val="24"/>
          <w:szCs w:val="24"/>
        </w:rPr>
      </w:pPr>
      <w:r>
        <w:rPr>
          <w:rFonts w:ascii="Times New Roman" w:hAnsi="Times New Roman"/>
          <w:sz w:val="24"/>
          <w:szCs w:val="24"/>
        </w:rPr>
        <w:t xml:space="preserve">The road </w:t>
      </w:r>
      <w:r w:rsidR="008A3EF2">
        <w:rPr>
          <w:rFonts w:ascii="Times New Roman" w:hAnsi="Times New Roman"/>
          <w:sz w:val="24"/>
          <w:szCs w:val="24"/>
        </w:rPr>
        <w:t>beyond</w:t>
      </w:r>
      <w:r>
        <w:rPr>
          <w:rFonts w:ascii="Times New Roman" w:hAnsi="Times New Roman"/>
          <w:sz w:val="24"/>
          <w:szCs w:val="24"/>
        </w:rPr>
        <w:t xml:space="preserve"> the west side of the trail serves several camps, which gain access from Tigertown Road and would be unaffected by the conversion.</w:t>
      </w:r>
    </w:p>
    <w:p w14:paraId="385693D6" w14:textId="344BDC89" w:rsidR="002619BF" w:rsidRDefault="00152917" w:rsidP="00C74FB9">
      <w:pPr>
        <w:pStyle w:val="BodyText"/>
        <w:numPr>
          <w:ilvl w:val="0"/>
          <w:numId w:val="6"/>
        </w:numPr>
        <w:spacing w:before="120"/>
        <w:contextualSpacing/>
        <w:rPr>
          <w:rFonts w:ascii="Times New Roman" w:hAnsi="Times New Roman"/>
          <w:sz w:val="24"/>
          <w:szCs w:val="24"/>
        </w:rPr>
      </w:pPr>
      <w:r>
        <w:rPr>
          <w:rFonts w:ascii="Times New Roman" w:hAnsi="Times New Roman"/>
          <w:sz w:val="24"/>
          <w:szCs w:val="24"/>
        </w:rPr>
        <w:t>It would allow sustainable erosion control measures that would benefit cyclists and hikers</w:t>
      </w:r>
      <w:r w:rsidR="002619BF">
        <w:rPr>
          <w:rFonts w:ascii="Times New Roman" w:hAnsi="Times New Roman"/>
          <w:sz w:val="24"/>
          <w:szCs w:val="24"/>
        </w:rPr>
        <w:t>.</w:t>
      </w:r>
    </w:p>
    <w:p w14:paraId="5D583FAC" w14:textId="0C21FD74" w:rsidR="00005775" w:rsidRDefault="00676EFB" w:rsidP="00C74FB9">
      <w:pPr>
        <w:pStyle w:val="BodyText"/>
        <w:numPr>
          <w:ilvl w:val="0"/>
          <w:numId w:val="6"/>
        </w:numPr>
        <w:spacing w:before="120"/>
        <w:contextualSpacing/>
        <w:rPr>
          <w:rFonts w:ascii="Times New Roman" w:hAnsi="Times New Roman"/>
          <w:sz w:val="24"/>
          <w:szCs w:val="24"/>
        </w:rPr>
      </w:pPr>
      <w:r>
        <w:rPr>
          <w:rFonts w:ascii="Times New Roman" w:hAnsi="Times New Roman"/>
          <w:sz w:val="24"/>
          <w:szCs w:val="24"/>
        </w:rPr>
        <w:lastRenderedPageBreak/>
        <w:t xml:space="preserve">Forestry operations using the ROW would be </w:t>
      </w:r>
      <w:r w:rsidRPr="008F3079">
        <w:rPr>
          <w:rFonts w:ascii="Times New Roman" w:hAnsi="Times New Roman"/>
          <w:sz w:val="24"/>
          <w:szCs w:val="24"/>
          <w:u w:val="single"/>
        </w:rPr>
        <w:t>subject to a permit</w:t>
      </w:r>
      <w:r>
        <w:rPr>
          <w:rFonts w:ascii="Times New Roman" w:hAnsi="Times New Roman"/>
          <w:sz w:val="24"/>
          <w:szCs w:val="24"/>
        </w:rPr>
        <w:t xml:space="preserve"> that </w:t>
      </w:r>
      <w:r w:rsidR="008F3079">
        <w:rPr>
          <w:rFonts w:ascii="Times New Roman" w:hAnsi="Times New Roman"/>
          <w:sz w:val="24"/>
          <w:szCs w:val="24"/>
        </w:rPr>
        <w:t xml:space="preserve">could </w:t>
      </w:r>
      <w:r w:rsidR="003C5F99">
        <w:rPr>
          <w:rFonts w:ascii="Times New Roman" w:hAnsi="Times New Roman"/>
          <w:sz w:val="24"/>
          <w:szCs w:val="24"/>
        </w:rPr>
        <w:t>require</w:t>
      </w:r>
      <w:r>
        <w:rPr>
          <w:rFonts w:ascii="Times New Roman" w:hAnsi="Times New Roman"/>
          <w:sz w:val="24"/>
          <w:szCs w:val="24"/>
        </w:rPr>
        <w:t xml:space="preserve"> repairing any damage to drainage structures.</w:t>
      </w:r>
    </w:p>
    <w:p w14:paraId="1DC5FDD6" w14:textId="2F69C90E" w:rsidR="00D974FB" w:rsidRDefault="0033602D" w:rsidP="00D974FB">
      <w:pPr>
        <w:pStyle w:val="BodyText"/>
        <w:numPr>
          <w:ilvl w:val="0"/>
          <w:numId w:val="3"/>
        </w:numPr>
        <w:spacing w:before="120"/>
        <w:rPr>
          <w:rFonts w:ascii="Times New Roman" w:hAnsi="Times New Roman"/>
          <w:sz w:val="24"/>
          <w:szCs w:val="24"/>
        </w:rPr>
      </w:pPr>
      <w:r>
        <w:rPr>
          <w:rFonts w:ascii="Times New Roman" w:hAnsi="Times New Roman"/>
          <w:i/>
          <w:sz w:val="24"/>
          <w:szCs w:val="24"/>
        </w:rPr>
        <w:t>Statute</w:t>
      </w:r>
      <w:r w:rsidR="00D974FB">
        <w:rPr>
          <w:rFonts w:ascii="Times New Roman" w:hAnsi="Times New Roman"/>
          <w:i/>
          <w:sz w:val="24"/>
          <w:szCs w:val="24"/>
        </w:rPr>
        <w:t xml:space="preserve"> </w:t>
      </w:r>
      <w:r w:rsidR="00D974FB">
        <w:rPr>
          <w:rFonts w:ascii="Times New Roman" w:hAnsi="Times New Roman"/>
          <w:sz w:val="24"/>
          <w:szCs w:val="24"/>
        </w:rPr>
        <w:t xml:space="preserve">– </w:t>
      </w:r>
      <w:hyperlink r:id="rId12" w:history="1">
        <w:r w:rsidR="004F5CD6" w:rsidRPr="004F5CD6">
          <w:rPr>
            <w:rStyle w:val="Hyperlink"/>
            <w:rFonts w:ascii="Times New Roman" w:hAnsi="Times New Roman"/>
            <w:sz w:val="24"/>
            <w:szCs w:val="24"/>
          </w:rPr>
          <w:t>19 V.S.A. § 304</w:t>
        </w:r>
      </w:hyperlink>
      <w:r w:rsidR="004F5CD6">
        <w:rPr>
          <w:rFonts w:ascii="Times New Roman" w:hAnsi="Times New Roman"/>
          <w:sz w:val="24"/>
          <w:szCs w:val="24"/>
        </w:rPr>
        <w:t xml:space="preserve"> grants the selectboard the power to “</w:t>
      </w:r>
      <w:r w:rsidR="004F5CD6" w:rsidRPr="004F5CD6">
        <w:rPr>
          <w:rFonts w:ascii="Times New Roman" w:hAnsi="Times New Roman"/>
          <w:sz w:val="24"/>
          <w:szCs w:val="24"/>
        </w:rPr>
        <w:t>lay out, alter, classify, and discontinue town highways</w:t>
      </w:r>
      <w:r w:rsidR="004F5CD6">
        <w:rPr>
          <w:rFonts w:ascii="Times New Roman" w:hAnsi="Times New Roman"/>
          <w:sz w:val="24"/>
          <w:szCs w:val="24"/>
        </w:rPr>
        <w:t xml:space="preserve">”. </w:t>
      </w:r>
      <w:hyperlink r:id="rId13" w:history="1">
        <w:r w:rsidR="004F5CD6" w:rsidRPr="007D5AF9">
          <w:rPr>
            <w:rStyle w:val="Hyperlink"/>
            <w:rFonts w:ascii="Times New Roman" w:hAnsi="Times New Roman"/>
            <w:sz w:val="24"/>
            <w:szCs w:val="24"/>
          </w:rPr>
          <w:t>19 V.S.A. § 708</w:t>
        </w:r>
        <w:r w:rsidR="007D5AF9" w:rsidRPr="007D5AF9">
          <w:rPr>
            <w:rStyle w:val="Hyperlink"/>
            <w:rFonts w:ascii="Times New Roman" w:hAnsi="Times New Roman"/>
            <w:sz w:val="24"/>
            <w:szCs w:val="24"/>
          </w:rPr>
          <w:t xml:space="preserve"> (a)</w:t>
        </w:r>
      </w:hyperlink>
      <w:r w:rsidR="004F5CD6">
        <w:rPr>
          <w:rFonts w:ascii="Times New Roman" w:hAnsi="Times New Roman"/>
          <w:sz w:val="24"/>
          <w:szCs w:val="24"/>
        </w:rPr>
        <w:t xml:space="preserve"> allows the selectboard to initiate l</w:t>
      </w:r>
      <w:r w:rsidR="004F5CD6" w:rsidRPr="004F5CD6">
        <w:rPr>
          <w:rFonts w:ascii="Times New Roman" w:hAnsi="Times New Roman"/>
          <w:sz w:val="24"/>
          <w:szCs w:val="24"/>
        </w:rPr>
        <w:t xml:space="preserve">aying </w:t>
      </w:r>
      <w:r w:rsidR="004F5CD6">
        <w:rPr>
          <w:rFonts w:ascii="Times New Roman" w:hAnsi="Times New Roman"/>
          <w:sz w:val="24"/>
          <w:szCs w:val="24"/>
        </w:rPr>
        <w:t>o</w:t>
      </w:r>
      <w:r w:rsidR="004F5CD6" w:rsidRPr="004F5CD6">
        <w:rPr>
          <w:rFonts w:ascii="Times New Roman" w:hAnsi="Times New Roman"/>
          <w:sz w:val="24"/>
          <w:szCs w:val="24"/>
        </w:rPr>
        <w:t xml:space="preserve">ut, </w:t>
      </w:r>
      <w:r w:rsidR="004F5CD6">
        <w:rPr>
          <w:rFonts w:ascii="Times New Roman" w:hAnsi="Times New Roman"/>
          <w:sz w:val="24"/>
          <w:szCs w:val="24"/>
        </w:rPr>
        <w:t>a</w:t>
      </w:r>
      <w:r w:rsidR="004F5CD6" w:rsidRPr="004F5CD6">
        <w:rPr>
          <w:rFonts w:ascii="Times New Roman" w:hAnsi="Times New Roman"/>
          <w:sz w:val="24"/>
          <w:szCs w:val="24"/>
        </w:rPr>
        <w:t xml:space="preserve">ltering, </w:t>
      </w:r>
      <w:r w:rsidR="004F5CD6">
        <w:rPr>
          <w:rFonts w:ascii="Times New Roman" w:hAnsi="Times New Roman"/>
          <w:sz w:val="24"/>
          <w:szCs w:val="24"/>
        </w:rPr>
        <w:t>r</w:t>
      </w:r>
      <w:r w:rsidR="004F5CD6" w:rsidRPr="004F5CD6">
        <w:rPr>
          <w:rFonts w:ascii="Times New Roman" w:hAnsi="Times New Roman"/>
          <w:sz w:val="24"/>
          <w:szCs w:val="24"/>
        </w:rPr>
        <w:t xml:space="preserve">eclassifying, </w:t>
      </w:r>
      <w:r w:rsidR="004F5CD6">
        <w:rPr>
          <w:rFonts w:ascii="Times New Roman" w:hAnsi="Times New Roman"/>
          <w:sz w:val="24"/>
          <w:szCs w:val="24"/>
        </w:rPr>
        <w:t>o</w:t>
      </w:r>
      <w:r w:rsidR="004F5CD6" w:rsidRPr="004F5CD6">
        <w:rPr>
          <w:rFonts w:ascii="Times New Roman" w:hAnsi="Times New Roman"/>
          <w:sz w:val="24"/>
          <w:szCs w:val="24"/>
        </w:rPr>
        <w:t xml:space="preserve">r </w:t>
      </w:r>
      <w:r w:rsidR="004F5CD6">
        <w:rPr>
          <w:rFonts w:ascii="Times New Roman" w:hAnsi="Times New Roman"/>
          <w:sz w:val="24"/>
          <w:szCs w:val="24"/>
        </w:rPr>
        <w:t>d</w:t>
      </w:r>
      <w:r w:rsidR="004F5CD6" w:rsidRPr="004F5CD6">
        <w:rPr>
          <w:rFonts w:ascii="Times New Roman" w:hAnsi="Times New Roman"/>
          <w:sz w:val="24"/>
          <w:szCs w:val="24"/>
        </w:rPr>
        <w:t xml:space="preserve">iscontinuing </w:t>
      </w:r>
      <w:r w:rsidR="004F5CD6">
        <w:rPr>
          <w:rFonts w:ascii="Times New Roman" w:hAnsi="Times New Roman"/>
          <w:sz w:val="24"/>
          <w:szCs w:val="24"/>
        </w:rPr>
        <w:t>h</w:t>
      </w:r>
      <w:r w:rsidR="004F5CD6" w:rsidRPr="004F5CD6">
        <w:rPr>
          <w:rFonts w:ascii="Times New Roman" w:hAnsi="Times New Roman"/>
          <w:sz w:val="24"/>
          <w:szCs w:val="24"/>
        </w:rPr>
        <w:t>ighways</w:t>
      </w:r>
      <w:r w:rsidR="004F5CD6">
        <w:rPr>
          <w:rFonts w:ascii="Times New Roman" w:hAnsi="Times New Roman"/>
          <w:sz w:val="24"/>
          <w:szCs w:val="24"/>
        </w:rPr>
        <w:t xml:space="preserve"> on its own.</w:t>
      </w:r>
      <w:r w:rsidR="007D5AF9">
        <w:rPr>
          <w:rFonts w:ascii="Times New Roman" w:hAnsi="Times New Roman"/>
          <w:sz w:val="24"/>
          <w:szCs w:val="24"/>
        </w:rPr>
        <w:t xml:space="preserve"> </w:t>
      </w:r>
      <w:hyperlink r:id="rId14" w:history="1">
        <w:r w:rsidR="007D5AF9" w:rsidRPr="00485E88">
          <w:rPr>
            <w:rStyle w:val="Hyperlink"/>
            <w:rFonts w:ascii="Times New Roman" w:hAnsi="Times New Roman"/>
            <w:sz w:val="24"/>
            <w:szCs w:val="24"/>
          </w:rPr>
          <w:t>19 V.S.A. § 709</w:t>
        </w:r>
      </w:hyperlink>
      <w:r w:rsidR="007D5AF9">
        <w:rPr>
          <w:rFonts w:ascii="Times New Roman" w:hAnsi="Times New Roman"/>
          <w:sz w:val="24"/>
          <w:szCs w:val="24"/>
        </w:rPr>
        <w:t xml:space="preserve"> requires the board to:</w:t>
      </w:r>
    </w:p>
    <w:p w14:paraId="6D7B1E96" w14:textId="77777777" w:rsidR="007D5AF9" w:rsidRDefault="007D5AF9" w:rsidP="007D5AF9">
      <w:pPr>
        <w:pStyle w:val="BodyText"/>
        <w:numPr>
          <w:ilvl w:val="0"/>
          <w:numId w:val="8"/>
        </w:numPr>
        <w:spacing w:before="120"/>
        <w:contextualSpacing/>
        <w:rPr>
          <w:rFonts w:ascii="Times New Roman" w:hAnsi="Times New Roman"/>
          <w:sz w:val="24"/>
          <w:szCs w:val="24"/>
        </w:rPr>
      </w:pPr>
      <w:r>
        <w:rPr>
          <w:rFonts w:ascii="Times New Roman" w:hAnsi="Times New Roman"/>
          <w:sz w:val="24"/>
          <w:szCs w:val="24"/>
        </w:rPr>
        <w:t>A</w:t>
      </w:r>
      <w:r w:rsidRPr="007D5AF9">
        <w:rPr>
          <w:rFonts w:ascii="Times New Roman" w:hAnsi="Times New Roman"/>
          <w:sz w:val="24"/>
          <w:szCs w:val="24"/>
        </w:rPr>
        <w:t>ppoint a time and date both for examining the premises and hearing the persons interested</w:t>
      </w:r>
      <w:r>
        <w:rPr>
          <w:rFonts w:ascii="Times New Roman" w:hAnsi="Times New Roman"/>
          <w:sz w:val="24"/>
          <w:szCs w:val="24"/>
        </w:rPr>
        <w:t xml:space="preserve">. </w:t>
      </w:r>
    </w:p>
    <w:p w14:paraId="7ACA2F48" w14:textId="77777777" w:rsidR="007D5AF9" w:rsidRDefault="007D5AF9" w:rsidP="007D5AF9">
      <w:pPr>
        <w:pStyle w:val="BodyText"/>
        <w:numPr>
          <w:ilvl w:val="0"/>
          <w:numId w:val="8"/>
        </w:numPr>
        <w:spacing w:before="120"/>
        <w:contextualSpacing/>
        <w:rPr>
          <w:rFonts w:ascii="Times New Roman" w:hAnsi="Times New Roman"/>
          <w:sz w:val="24"/>
          <w:szCs w:val="24"/>
        </w:rPr>
      </w:pPr>
      <w:r>
        <w:rPr>
          <w:rFonts w:ascii="Times New Roman" w:hAnsi="Times New Roman"/>
          <w:sz w:val="24"/>
          <w:szCs w:val="24"/>
        </w:rPr>
        <w:t xml:space="preserve">Give </w:t>
      </w:r>
      <w:r w:rsidRPr="007D5AF9">
        <w:rPr>
          <w:rFonts w:ascii="Times New Roman" w:hAnsi="Times New Roman"/>
          <w:sz w:val="24"/>
          <w:szCs w:val="24"/>
        </w:rPr>
        <w:t xml:space="preserve">30 days' notice to the petitioners, and to persons owning or interested in lands through which the highway may pass or abut, of the time when they will inspect the site and receive testimony. </w:t>
      </w:r>
    </w:p>
    <w:p w14:paraId="142256F7" w14:textId="77777777" w:rsidR="007D5AF9" w:rsidRDefault="007D5AF9" w:rsidP="007D5AF9">
      <w:pPr>
        <w:pStyle w:val="BodyText"/>
        <w:numPr>
          <w:ilvl w:val="0"/>
          <w:numId w:val="8"/>
        </w:numPr>
        <w:spacing w:before="120"/>
        <w:contextualSpacing/>
        <w:rPr>
          <w:rFonts w:ascii="Times New Roman" w:hAnsi="Times New Roman"/>
          <w:sz w:val="24"/>
          <w:szCs w:val="24"/>
        </w:rPr>
      </w:pPr>
      <w:r>
        <w:rPr>
          <w:rFonts w:ascii="Times New Roman" w:hAnsi="Times New Roman"/>
          <w:sz w:val="24"/>
          <w:szCs w:val="24"/>
        </w:rPr>
        <w:t>Give</w:t>
      </w:r>
      <w:r w:rsidRPr="007D5AF9">
        <w:rPr>
          <w:rFonts w:ascii="Times New Roman" w:hAnsi="Times New Roman"/>
          <w:sz w:val="24"/>
          <w:szCs w:val="24"/>
        </w:rPr>
        <w:t xml:space="preserve"> notice to any municipal planning commission in the town, post a copy of the notice in the office of the town clerk, and cause a notice to be published in a local newspaper of general circulation in the area not less than ten days before the time set for the hearing. </w:t>
      </w:r>
    </w:p>
    <w:p w14:paraId="0299BF33" w14:textId="252FE055" w:rsidR="007D5AF9" w:rsidRDefault="007D5AF9" w:rsidP="007D5AF9">
      <w:pPr>
        <w:pStyle w:val="BodyText"/>
        <w:numPr>
          <w:ilvl w:val="0"/>
          <w:numId w:val="8"/>
        </w:numPr>
        <w:spacing w:before="120"/>
        <w:contextualSpacing/>
        <w:rPr>
          <w:rFonts w:ascii="Times New Roman" w:hAnsi="Times New Roman"/>
          <w:sz w:val="24"/>
          <w:szCs w:val="24"/>
        </w:rPr>
      </w:pPr>
      <w:r>
        <w:rPr>
          <w:rFonts w:ascii="Times New Roman" w:hAnsi="Times New Roman"/>
          <w:sz w:val="24"/>
          <w:szCs w:val="24"/>
        </w:rPr>
        <w:t>Give notice</w:t>
      </w:r>
      <w:r w:rsidRPr="007D5AF9">
        <w:rPr>
          <w:rFonts w:ascii="Times New Roman" w:hAnsi="Times New Roman"/>
          <w:sz w:val="24"/>
          <w:szCs w:val="24"/>
        </w:rPr>
        <w:t xml:space="preserve"> by certified mail sent to the official residence of the person(s) required to be notified.</w:t>
      </w:r>
    </w:p>
    <w:p w14:paraId="3ABAB9FC" w14:textId="322881C8" w:rsidR="004F5CD6" w:rsidRDefault="0033602D" w:rsidP="004F5CD6">
      <w:pPr>
        <w:pStyle w:val="BodyText"/>
        <w:numPr>
          <w:ilvl w:val="0"/>
          <w:numId w:val="3"/>
        </w:numPr>
        <w:spacing w:before="120"/>
        <w:rPr>
          <w:rFonts w:ascii="Times New Roman" w:hAnsi="Times New Roman"/>
          <w:sz w:val="24"/>
          <w:szCs w:val="24"/>
        </w:rPr>
      </w:pPr>
      <w:r>
        <w:rPr>
          <w:rFonts w:ascii="Times New Roman" w:hAnsi="Times New Roman"/>
          <w:i/>
          <w:sz w:val="24"/>
          <w:szCs w:val="24"/>
        </w:rPr>
        <w:t xml:space="preserve">Ordinance </w:t>
      </w:r>
      <w:r>
        <w:rPr>
          <w:rFonts w:ascii="Times New Roman" w:hAnsi="Times New Roman"/>
          <w:sz w:val="24"/>
          <w:szCs w:val="24"/>
        </w:rPr>
        <w:t xml:space="preserve">– </w:t>
      </w:r>
      <w:r w:rsidR="004F5CD6">
        <w:rPr>
          <w:rFonts w:ascii="Times New Roman" w:hAnsi="Times New Roman"/>
          <w:sz w:val="24"/>
          <w:szCs w:val="24"/>
        </w:rPr>
        <w:t xml:space="preserve">The Norwich </w:t>
      </w:r>
      <w:hyperlink r:id="rId15" w:history="1">
        <w:r w:rsidR="004F5CD6" w:rsidRPr="004F5CD6">
          <w:rPr>
            <w:rStyle w:val="Hyperlink"/>
            <w:rFonts w:ascii="Times New Roman" w:hAnsi="Times New Roman"/>
            <w:sz w:val="24"/>
            <w:szCs w:val="24"/>
          </w:rPr>
          <w:t>ordinance relating to use of trails</w:t>
        </w:r>
      </w:hyperlink>
      <w:r w:rsidR="004F5CD6">
        <w:rPr>
          <w:rFonts w:ascii="Times New Roman" w:hAnsi="Times New Roman"/>
          <w:sz w:val="24"/>
          <w:szCs w:val="24"/>
        </w:rPr>
        <w:t xml:space="preserve"> says:</w:t>
      </w:r>
    </w:p>
    <w:p w14:paraId="1C0032F5" w14:textId="5D012B84" w:rsidR="004F5CD6" w:rsidRPr="004F5CD6" w:rsidRDefault="004F5CD6" w:rsidP="004F5CD6">
      <w:pPr>
        <w:pStyle w:val="BodyText"/>
        <w:numPr>
          <w:ilvl w:val="0"/>
          <w:numId w:val="7"/>
        </w:numPr>
        <w:spacing w:before="120"/>
        <w:contextualSpacing/>
        <w:rPr>
          <w:rFonts w:ascii="Times New Roman" w:hAnsi="Times New Roman"/>
          <w:sz w:val="24"/>
          <w:szCs w:val="24"/>
        </w:rPr>
      </w:pPr>
      <w:r w:rsidRPr="004F5CD6">
        <w:rPr>
          <w:rFonts w:ascii="Times New Roman" w:hAnsi="Times New Roman"/>
          <w:sz w:val="24"/>
          <w:szCs w:val="24"/>
        </w:rPr>
        <w:t>Trail rights of way may be used for hiking, walking, bicycling, cross-country skiing, snowmobiling, horseback riding and other similar activities all at the risk of the user.</w:t>
      </w:r>
    </w:p>
    <w:p w14:paraId="4EAFB42C" w14:textId="10EF3D80" w:rsidR="004F5CD6" w:rsidRPr="004F5CD6" w:rsidRDefault="004F5CD6" w:rsidP="004F5CD6">
      <w:pPr>
        <w:pStyle w:val="BodyText"/>
        <w:numPr>
          <w:ilvl w:val="0"/>
          <w:numId w:val="7"/>
        </w:numPr>
        <w:spacing w:before="120"/>
        <w:contextualSpacing/>
        <w:rPr>
          <w:rFonts w:ascii="Times New Roman" w:hAnsi="Times New Roman"/>
          <w:sz w:val="24"/>
          <w:szCs w:val="24"/>
        </w:rPr>
      </w:pPr>
      <w:r w:rsidRPr="004F5CD6">
        <w:rPr>
          <w:rFonts w:ascii="Times New Roman" w:hAnsi="Times New Roman"/>
          <w:sz w:val="24"/>
          <w:szCs w:val="24"/>
        </w:rPr>
        <w:t>The operation of a motor vehicle is prohibited on any Trail, as defined herein, unless the operator of the motor vehicle has a valid permit issued by the Norwich Selectboard.</w:t>
      </w:r>
    </w:p>
    <w:p w14:paraId="5B52E59A" w14:textId="62159D44" w:rsidR="0033602D" w:rsidRPr="004F5CD6" w:rsidRDefault="004F5CD6" w:rsidP="004F5CD6">
      <w:pPr>
        <w:pStyle w:val="BodyText"/>
        <w:numPr>
          <w:ilvl w:val="0"/>
          <w:numId w:val="7"/>
        </w:numPr>
        <w:spacing w:before="120"/>
        <w:contextualSpacing/>
        <w:rPr>
          <w:rFonts w:ascii="Times New Roman" w:hAnsi="Times New Roman"/>
          <w:sz w:val="24"/>
          <w:szCs w:val="24"/>
        </w:rPr>
      </w:pPr>
      <w:r w:rsidRPr="004F5CD6">
        <w:rPr>
          <w:rFonts w:ascii="Times New Roman" w:hAnsi="Times New Roman"/>
          <w:sz w:val="24"/>
          <w:szCs w:val="24"/>
        </w:rPr>
        <w:t>No person may alter or injure the right of way of any Trail by obstructing or diverting a stream, water course or sluice, or by dragging logs or timber or any other objects within the right</w:t>
      </w:r>
      <w:r>
        <w:rPr>
          <w:rFonts w:ascii="Times New Roman" w:hAnsi="Times New Roman"/>
          <w:sz w:val="24"/>
          <w:szCs w:val="24"/>
        </w:rPr>
        <w:t xml:space="preserve"> </w:t>
      </w:r>
      <w:r w:rsidRPr="004F5CD6">
        <w:rPr>
          <w:rFonts w:ascii="Times New Roman" w:hAnsi="Times New Roman"/>
          <w:sz w:val="24"/>
          <w:szCs w:val="24"/>
        </w:rPr>
        <w:t>of way or cutting brush or trees, or altering drainage or grades and slopes, or any other modifications within the Trail right of way without first having received a permit from the Selectboard.</w:t>
      </w:r>
    </w:p>
    <w:p w14:paraId="163F1C2A" w14:textId="64386034" w:rsidR="0033602D" w:rsidRDefault="0033602D" w:rsidP="0033602D">
      <w:pPr>
        <w:pStyle w:val="BodyText"/>
        <w:numPr>
          <w:ilvl w:val="0"/>
          <w:numId w:val="3"/>
        </w:numPr>
        <w:spacing w:before="120"/>
        <w:rPr>
          <w:rFonts w:ascii="Times New Roman" w:hAnsi="Times New Roman"/>
          <w:sz w:val="24"/>
          <w:szCs w:val="24"/>
        </w:rPr>
      </w:pPr>
      <w:r>
        <w:rPr>
          <w:rFonts w:ascii="Times New Roman" w:hAnsi="Times New Roman"/>
          <w:i/>
          <w:sz w:val="24"/>
          <w:szCs w:val="24"/>
        </w:rPr>
        <w:t xml:space="preserve">Draft motion </w:t>
      </w:r>
      <w:r>
        <w:rPr>
          <w:rFonts w:ascii="Times New Roman" w:hAnsi="Times New Roman"/>
          <w:sz w:val="24"/>
          <w:szCs w:val="24"/>
        </w:rPr>
        <w:t xml:space="preserve">– </w:t>
      </w:r>
      <w:r w:rsidR="001A2ADD">
        <w:rPr>
          <w:rFonts w:ascii="Times New Roman" w:hAnsi="Times New Roman"/>
          <w:sz w:val="24"/>
          <w:szCs w:val="24"/>
        </w:rPr>
        <w:t>“</w:t>
      </w:r>
      <w:r w:rsidR="004A34A4">
        <w:rPr>
          <w:rFonts w:ascii="Times New Roman" w:hAnsi="Times New Roman"/>
          <w:sz w:val="24"/>
          <w:szCs w:val="24"/>
        </w:rPr>
        <w:t>…</w:t>
      </w:r>
      <w:r w:rsidR="001A2ADD">
        <w:rPr>
          <w:rFonts w:ascii="Times New Roman" w:hAnsi="Times New Roman"/>
          <w:sz w:val="24"/>
          <w:szCs w:val="24"/>
        </w:rPr>
        <w:t xml:space="preserve"> to initiate </w:t>
      </w:r>
      <w:r w:rsidR="00CD7ECB">
        <w:rPr>
          <w:rFonts w:ascii="Times New Roman" w:hAnsi="Times New Roman"/>
          <w:sz w:val="24"/>
          <w:szCs w:val="24"/>
        </w:rPr>
        <w:t>re-classification</w:t>
      </w:r>
      <w:r w:rsidR="001A2ADD">
        <w:rPr>
          <w:rFonts w:ascii="Times New Roman" w:hAnsi="Times New Roman"/>
          <w:sz w:val="24"/>
          <w:szCs w:val="24"/>
        </w:rPr>
        <w:t xml:space="preserve"> of the portion of Burton Woods Road from Bragg Hill Road to the crest of the ridge of Griggs Mountain </w:t>
      </w:r>
      <w:r w:rsidR="00CD7ECB">
        <w:rPr>
          <w:rFonts w:ascii="Times New Roman" w:hAnsi="Times New Roman"/>
          <w:sz w:val="24"/>
          <w:szCs w:val="24"/>
        </w:rPr>
        <w:t>from “Fourth-Class Road” to “Trail”</w:t>
      </w:r>
      <w:r w:rsidR="003A0E56">
        <w:rPr>
          <w:rFonts w:ascii="Times New Roman" w:hAnsi="Times New Roman"/>
          <w:sz w:val="24"/>
          <w:szCs w:val="24"/>
        </w:rPr>
        <w:t xml:space="preserve"> open to motorized vehicles of 1,200 lbs or less and requiring a </w:t>
      </w:r>
      <w:r w:rsidR="008256E5">
        <w:rPr>
          <w:rFonts w:ascii="Times New Roman" w:hAnsi="Times New Roman"/>
          <w:sz w:val="24"/>
          <w:szCs w:val="24"/>
        </w:rPr>
        <w:t xml:space="preserve">written </w:t>
      </w:r>
      <w:r w:rsidR="003A0E56">
        <w:rPr>
          <w:rFonts w:ascii="Times New Roman" w:hAnsi="Times New Roman"/>
          <w:sz w:val="24"/>
          <w:szCs w:val="24"/>
        </w:rPr>
        <w:t xml:space="preserve">permit </w:t>
      </w:r>
      <w:r w:rsidR="008256E5">
        <w:rPr>
          <w:rFonts w:ascii="Times New Roman" w:hAnsi="Times New Roman"/>
          <w:sz w:val="24"/>
          <w:szCs w:val="24"/>
        </w:rPr>
        <w:t xml:space="preserve">from the town manager </w:t>
      </w:r>
      <w:r w:rsidR="003A0E56">
        <w:rPr>
          <w:rFonts w:ascii="Times New Roman" w:hAnsi="Times New Roman"/>
          <w:sz w:val="24"/>
          <w:szCs w:val="24"/>
        </w:rPr>
        <w:t>for vehicles of 1,200 lbs or more to be subject to a requirement to repair damage to drainage structures</w:t>
      </w:r>
      <w:r w:rsidR="001A2ADD">
        <w:rPr>
          <w:rFonts w:ascii="Times New Roman" w:hAnsi="Times New Roman"/>
          <w:sz w:val="24"/>
          <w:szCs w:val="24"/>
        </w:rPr>
        <w:t xml:space="preserve">, to be named “Burton Woods Trail”, pursuant to the authority granted by </w:t>
      </w:r>
      <w:r w:rsidR="001A2ADD" w:rsidRPr="001A2ADD">
        <w:rPr>
          <w:rFonts w:ascii="Times New Roman" w:hAnsi="Times New Roman"/>
          <w:sz w:val="24"/>
          <w:szCs w:val="24"/>
        </w:rPr>
        <w:t>19 V.S.A. § 708 (a)</w:t>
      </w:r>
      <w:r w:rsidR="001A2ADD">
        <w:rPr>
          <w:rFonts w:ascii="Times New Roman" w:hAnsi="Times New Roman"/>
          <w:sz w:val="24"/>
          <w:szCs w:val="24"/>
        </w:rPr>
        <w:t xml:space="preserve"> and after </w:t>
      </w:r>
      <w:r w:rsidR="00146E68">
        <w:rPr>
          <w:rFonts w:ascii="Times New Roman" w:hAnsi="Times New Roman"/>
          <w:sz w:val="24"/>
          <w:szCs w:val="24"/>
        </w:rPr>
        <w:t>completing</w:t>
      </w:r>
      <w:r w:rsidR="001A2ADD">
        <w:rPr>
          <w:rFonts w:ascii="Times New Roman" w:hAnsi="Times New Roman"/>
          <w:sz w:val="24"/>
          <w:szCs w:val="24"/>
        </w:rPr>
        <w:t xml:space="preserve"> the steps required by </w:t>
      </w:r>
      <w:r w:rsidR="001A2ADD" w:rsidRPr="001A2ADD">
        <w:rPr>
          <w:rFonts w:ascii="Times New Roman" w:hAnsi="Times New Roman"/>
          <w:sz w:val="24"/>
          <w:szCs w:val="24"/>
        </w:rPr>
        <w:t>19 V.S.A. § 709</w:t>
      </w:r>
      <w:r w:rsidR="001A2ADD">
        <w:rPr>
          <w:rFonts w:ascii="Times New Roman" w:hAnsi="Times New Roman"/>
          <w:sz w:val="24"/>
          <w:szCs w:val="24"/>
        </w:rPr>
        <w:t>.”</w:t>
      </w:r>
    </w:p>
    <w:p w14:paraId="07985B07" w14:textId="0B519DF8" w:rsidR="00A93D89" w:rsidRPr="00A934CE" w:rsidRDefault="00A934CE" w:rsidP="00A934CE">
      <w:pPr>
        <w:pStyle w:val="BodyText"/>
        <w:spacing w:before="120"/>
        <w:ind w:left="360" w:firstLine="0"/>
        <w:jc w:val="center"/>
        <w:rPr>
          <w:rFonts w:ascii="Arial" w:hAnsi="Arial" w:cs="Arial"/>
          <w:b/>
          <w:bCs/>
          <w:sz w:val="24"/>
          <w:szCs w:val="24"/>
        </w:rPr>
      </w:pPr>
      <w:r>
        <w:rPr>
          <w:rFonts w:ascii="Times New Roman" w:hAnsi="Times New Roman"/>
          <w:sz w:val="24"/>
          <w:szCs w:val="24"/>
        </w:rPr>
        <w:br w:type="column"/>
      </w:r>
      <w:r w:rsidRPr="00A934CE">
        <w:rPr>
          <w:rFonts w:ascii="Arial" w:hAnsi="Arial" w:cs="Arial"/>
          <w:b/>
          <w:bCs/>
          <w:sz w:val="24"/>
          <w:szCs w:val="24"/>
        </w:rPr>
        <w:lastRenderedPageBreak/>
        <w:t>Image Gallery</w:t>
      </w:r>
    </w:p>
    <w:p w14:paraId="5525DC3A" w14:textId="04EFBF0C" w:rsidR="00A934CE" w:rsidRDefault="00A934CE" w:rsidP="00A934CE">
      <w:pPr>
        <w:pStyle w:val="BodyText"/>
        <w:spacing w:before="120"/>
        <w:ind w:left="360" w:firstLine="0"/>
        <w:jc w:val="center"/>
        <w:rPr>
          <w:rFonts w:ascii="Times New Roman" w:hAnsi="Times New Roman"/>
          <w:sz w:val="24"/>
          <w:szCs w:val="24"/>
        </w:rPr>
      </w:pPr>
      <w:r>
        <w:rPr>
          <w:rFonts w:ascii="Times New Roman" w:hAnsi="Times New Roman"/>
          <w:sz w:val="24"/>
          <w:szCs w:val="24"/>
        </w:rPr>
        <w:t>Images were shot on 20 June 2021 during semi-drought conditions.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3744"/>
      </w:tblGrid>
      <w:tr w:rsidR="00C904CA" w14:paraId="0BFC8927" w14:textId="77777777" w:rsidTr="00C904CA">
        <w:tc>
          <w:tcPr>
            <w:tcW w:w="4536" w:type="dxa"/>
          </w:tcPr>
          <w:p w14:paraId="4E0A61FB" w14:textId="47E46675"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203B688D" wp14:editId="3C44FF05">
                  <wp:extent cx="2709333" cy="203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email">
                            <a:extLst>
                              <a:ext uri="{28A0092B-C50C-407E-A947-70E740481C1C}">
                                <a14:useLocalDpi xmlns:a14="http://schemas.microsoft.com/office/drawing/2010/main"/>
                              </a:ext>
                            </a:extLst>
                          </a:blip>
                          <a:stretch>
                            <a:fillRect/>
                          </a:stretch>
                        </pic:blipFill>
                        <pic:spPr>
                          <a:xfrm>
                            <a:off x="0" y="0"/>
                            <a:ext cx="2725145" cy="2043859"/>
                          </a:xfrm>
                          <a:prstGeom prst="rect">
                            <a:avLst/>
                          </a:prstGeom>
                        </pic:spPr>
                      </pic:pic>
                    </a:graphicData>
                  </a:graphic>
                </wp:inline>
              </w:drawing>
            </w:r>
          </w:p>
          <w:p w14:paraId="1F590507" w14:textId="6C32B513"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sz w:val="24"/>
                <w:szCs w:val="24"/>
              </w:rPr>
              <w:t xml:space="preserve">Entry from </w:t>
            </w:r>
            <w:r w:rsidR="00F61227">
              <w:rPr>
                <w:rFonts w:ascii="Times New Roman" w:hAnsi="Times New Roman"/>
                <w:sz w:val="24"/>
                <w:szCs w:val="24"/>
              </w:rPr>
              <w:t>Bragg</w:t>
            </w:r>
            <w:r>
              <w:rPr>
                <w:rFonts w:ascii="Times New Roman" w:hAnsi="Times New Roman"/>
                <w:sz w:val="24"/>
                <w:szCs w:val="24"/>
              </w:rPr>
              <w:t xml:space="preserve"> </w:t>
            </w:r>
            <w:r w:rsidR="00F61227">
              <w:rPr>
                <w:rFonts w:ascii="Times New Roman" w:hAnsi="Times New Roman"/>
                <w:sz w:val="24"/>
                <w:szCs w:val="24"/>
              </w:rPr>
              <w:t>Hill</w:t>
            </w:r>
            <w:r>
              <w:rPr>
                <w:rFonts w:ascii="Times New Roman" w:hAnsi="Times New Roman"/>
                <w:sz w:val="24"/>
                <w:szCs w:val="24"/>
              </w:rPr>
              <w:t xml:space="preserve"> Road is narrower than a vehicle</w:t>
            </w:r>
          </w:p>
        </w:tc>
        <w:tc>
          <w:tcPr>
            <w:tcW w:w="3744" w:type="dxa"/>
          </w:tcPr>
          <w:p w14:paraId="32D6FCD8" w14:textId="5C497F52"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0AA655B1" wp14:editId="4FC86897">
                  <wp:extent cx="1524000" cy="203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7" cstate="email">
                            <a:extLst>
                              <a:ext uri="{28A0092B-C50C-407E-A947-70E740481C1C}">
                                <a14:useLocalDpi xmlns:a14="http://schemas.microsoft.com/office/drawing/2010/main"/>
                              </a:ext>
                            </a:extLst>
                          </a:blip>
                          <a:stretch>
                            <a:fillRect/>
                          </a:stretch>
                        </pic:blipFill>
                        <pic:spPr>
                          <a:xfrm>
                            <a:off x="0" y="0"/>
                            <a:ext cx="1543140" cy="2057520"/>
                          </a:xfrm>
                          <a:prstGeom prst="rect">
                            <a:avLst/>
                          </a:prstGeom>
                        </pic:spPr>
                      </pic:pic>
                    </a:graphicData>
                  </a:graphic>
                </wp:inline>
              </w:drawing>
            </w:r>
          </w:p>
          <w:p w14:paraId="35229D62" w14:textId="333E7E39"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sz w:val="24"/>
                <w:szCs w:val="24"/>
              </w:rPr>
              <w:t>Traffic observed was mostly mountain bikes.</w:t>
            </w:r>
          </w:p>
        </w:tc>
      </w:tr>
      <w:tr w:rsidR="00C904CA" w14:paraId="4AB086BD" w14:textId="77777777" w:rsidTr="00C904CA">
        <w:tc>
          <w:tcPr>
            <w:tcW w:w="4536" w:type="dxa"/>
          </w:tcPr>
          <w:p w14:paraId="6D8D49B8" w14:textId="13E0FBA2"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39221F96" wp14:editId="25CAEB42">
                  <wp:extent cx="2654300" cy="19907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8" cstate="email">
                            <a:extLst>
                              <a:ext uri="{28A0092B-C50C-407E-A947-70E740481C1C}">
                                <a14:useLocalDpi xmlns:a14="http://schemas.microsoft.com/office/drawing/2010/main"/>
                              </a:ext>
                            </a:extLst>
                          </a:blip>
                          <a:stretch>
                            <a:fillRect/>
                          </a:stretch>
                        </pic:blipFill>
                        <pic:spPr>
                          <a:xfrm>
                            <a:off x="0" y="0"/>
                            <a:ext cx="2654641" cy="1990981"/>
                          </a:xfrm>
                          <a:prstGeom prst="rect">
                            <a:avLst/>
                          </a:prstGeom>
                        </pic:spPr>
                      </pic:pic>
                    </a:graphicData>
                  </a:graphic>
                </wp:inline>
              </w:drawing>
            </w:r>
          </w:p>
          <w:p w14:paraId="72265AC2" w14:textId="59E9884E"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sz w:val="24"/>
                <w:szCs w:val="24"/>
              </w:rPr>
              <w:t>Lower section is normally poorly drained.</w:t>
            </w:r>
          </w:p>
        </w:tc>
        <w:tc>
          <w:tcPr>
            <w:tcW w:w="3744" w:type="dxa"/>
          </w:tcPr>
          <w:p w14:paraId="217F846C" w14:textId="4A9C5015"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69B90919" wp14:editId="3DC2364F">
                  <wp:extent cx="1520665" cy="2027555"/>
                  <wp:effectExtent l="0" t="0" r="381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email">
                            <a:extLst>
                              <a:ext uri="{28A0092B-C50C-407E-A947-70E740481C1C}">
                                <a14:useLocalDpi xmlns:a14="http://schemas.microsoft.com/office/drawing/2010/main"/>
                              </a:ext>
                            </a:extLst>
                          </a:blip>
                          <a:stretch>
                            <a:fillRect/>
                          </a:stretch>
                        </pic:blipFill>
                        <pic:spPr>
                          <a:xfrm>
                            <a:off x="0" y="0"/>
                            <a:ext cx="1553285" cy="2071049"/>
                          </a:xfrm>
                          <a:prstGeom prst="rect">
                            <a:avLst/>
                          </a:prstGeom>
                        </pic:spPr>
                      </pic:pic>
                    </a:graphicData>
                  </a:graphic>
                </wp:inline>
              </w:drawing>
            </w:r>
          </w:p>
          <w:p w14:paraId="4474AA28" w14:textId="3AC18EA8"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sz w:val="24"/>
                <w:szCs w:val="24"/>
              </w:rPr>
              <w:t xml:space="preserve">The </w:t>
            </w:r>
            <w:r w:rsidR="001D109B">
              <w:rPr>
                <w:rFonts w:ascii="Times New Roman" w:hAnsi="Times New Roman"/>
                <w:sz w:val="24"/>
                <w:szCs w:val="24"/>
              </w:rPr>
              <w:t>“</w:t>
            </w:r>
            <w:r>
              <w:rPr>
                <w:rFonts w:ascii="Times New Roman" w:hAnsi="Times New Roman"/>
                <w:sz w:val="24"/>
                <w:szCs w:val="24"/>
              </w:rPr>
              <w:t>road</w:t>
            </w:r>
            <w:r w:rsidR="001D109B">
              <w:rPr>
                <w:rFonts w:ascii="Times New Roman" w:hAnsi="Times New Roman"/>
                <w:sz w:val="24"/>
                <w:szCs w:val="24"/>
              </w:rPr>
              <w:t>”</w:t>
            </w:r>
            <w:r>
              <w:rPr>
                <w:rFonts w:ascii="Times New Roman" w:hAnsi="Times New Roman"/>
                <w:sz w:val="24"/>
                <w:szCs w:val="24"/>
              </w:rPr>
              <w:t xml:space="preserve"> passes through a beaver pond.</w:t>
            </w:r>
          </w:p>
        </w:tc>
      </w:tr>
      <w:tr w:rsidR="00C904CA" w14:paraId="146D6269" w14:textId="77777777" w:rsidTr="00C904CA">
        <w:tc>
          <w:tcPr>
            <w:tcW w:w="4536" w:type="dxa"/>
          </w:tcPr>
          <w:p w14:paraId="560FA22D" w14:textId="6ECEDEDE" w:rsidR="00A934CE" w:rsidRDefault="00B963CA"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1148CC5C" wp14:editId="1CFE90E2">
                  <wp:extent cx="2590800" cy="1943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cstate="email">
                            <a:extLst>
                              <a:ext uri="{28A0092B-C50C-407E-A947-70E740481C1C}">
                                <a14:useLocalDpi xmlns:a14="http://schemas.microsoft.com/office/drawing/2010/main"/>
                              </a:ext>
                            </a:extLst>
                          </a:blip>
                          <a:stretch>
                            <a:fillRect/>
                          </a:stretch>
                        </pic:blipFill>
                        <pic:spPr>
                          <a:xfrm>
                            <a:off x="0" y="0"/>
                            <a:ext cx="2592302" cy="1944227"/>
                          </a:xfrm>
                          <a:prstGeom prst="rect">
                            <a:avLst/>
                          </a:prstGeom>
                        </pic:spPr>
                      </pic:pic>
                    </a:graphicData>
                  </a:graphic>
                </wp:inline>
              </w:drawing>
            </w:r>
          </w:p>
          <w:p w14:paraId="712DE210" w14:textId="6CE4BE47" w:rsidR="00A934CE" w:rsidRDefault="00A934CE" w:rsidP="00A934CE">
            <w:pPr>
              <w:pStyle w:val="BodyText"/>
              <w:spacing w:before="120"/>
              <w:ind w:firstLine="0"/>
              <w:jc w:val="center"/>
              <w:rPr>
                <w:rFonts w:ascii="Times New Roman" w:hAnsi="Times New Roman"/>
                <w:sz w:val="24"/>
                <w:szCs w:val="24"/>
              </w:rPr>
            </w:pPr>
            <w:r>
              <w:rPr>
                <w:rFonts w:ascii="Times New Roman" w:hAnsi="Times New Roman"/>
                <w:sz w:val="24"/>
                <w:szCs w:val="24"/>
              </w:rPr>
              <w:t xml:space="preserve">Multiple sections of </w:t>
            </w:r>
            <w:r w:rsidR="001D109B">
              <w:rPr>
                <w:rFonts w:ascii="Times New Roman" w:hAnsi="Times New Roman"/>
                <w:sz w:val="24"/>
                <w:szCs w:val="24"/>
              </w:rPr>
              <w:t>ROW</w:t>
            </w:r>
            <w:r>
              <w:rPr>
                <w:rFonts w:ascii="Times New Roman" w:hAnsi="Times New Roman"/>
                <w:sz w:val="24"/>
                <w:szCs w:val="24"/>
              </w:rPr>
              <w:t xml:space="preserve"> are wet and drain through tire ruts</w:t>
            </w:r>
            <w:r w:rsidR="00B963CA">
              <w:rPr>
                <w:rFonts w:ascii="Times New Roman" w:hAnsi="Times New Roman"/>
                <w:sz w:val="24"/>
                <w:szCs w:val="24"/>
              </w:rPr>
              <w:t>.</w:t>
            </w:r>
          </w:p>
        </w:tc>
        <w:tc>
          <w:tcPr>
            <w:tcW w:w="3744" w:type="dxa"/>
          </w:tcPr>
          <w:p w14:paraId="07C7F75E" w14:textId="0711A013" w:rsidR="00A934CE" w:rsidRDefault="0075743F"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4A36B3DF" wp14:editId="5D9BBD08">
                  <wp:extent cx="1457325" cy="19431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1" cstate="email">
                            <a:extLst>
                              <a:ext uri="{28A0092B-C50C-407E-A947-70E740481C1C}">
                                <a14:useLocalDpi xmlns:a14="http://schemas.microsoft.com/office/drawing/2010/main"/>
                              </a:ext>
                            </a:extLst>
                          </a:blip>
                          <a:stretch>
                            <a:fillRect/>
                          </a:stretch>
                        </pic:blipFill>
                        <pic:spPr>
                          <a:xfrm>
                            <a:off x="0" y="0"/>
                            <a:ext cx="1457325" cy="1943100"/>
                          </a:xfrm>
                          <a:prstGeom prst="rect">
                            <a:avLst/>
                          </a:prstGeom>
                        </pic:spPr>
                      </pic:pic>
                    </a:graphicData>
                  </a:graphic>
                </wp:inline>
              </w:drawing>
            </w:r>
          </w:p>
          <w:p w14:paraId="0846851D" w14:textId="7B06218E" w:rsidR="00B963CA" w:rsidRDefault="00B963CA" w:rsidP="00A934CE">
            <w:pPr>
              <w:pStyle w:val="BodyText"/>
              <w:spacing w:before="120"/>
              <w:ind w:firstLine="0"/>
              <w:jc w:val="center"/>
              <w:rPr>
                <w:rFonts w:ascii="Times New Roman" w:hAnsi="Times New Roman"/>
                <w:sz w:val="24"/>
                <w:szCs w:val="24"/>
              </w:rPr>
            </w:pPr>
            <w:r>
              <w:rPr>
                <w:rFonts w:ascii="Times New Roman" w:hAnsi="Times New Roman"/>
                <w:sz w:val="24"/>
                <w:szCs w:val="24"/>
              </w:rPr>
              <w:t>Steep, rocky sections compromise vehicle passage.</w:t>
            </w:r>
          </w:p>
        </w:tc>
      </w:tr>
      <w:tr w:rsidR="00C904CA" w14:paraId="67E9F341" w14:textId="77777777" w:rsidTr="00C904CA">
        <w:tc>
          <w:tcPr>
            <w:tcW w:w="4536" w:type="dxa"/>
          </w:tcPr>
          <w:p w14:paraId="207236E0" w14:textId="4B612313" w:rsidR="00A934CE" w:rsidRDefault="00C904CA"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lastRenderedPageBreak/>
              <w:drawing>
                <wp:inline distT="0" distB="0" distL="0" distR="0" wp14:anchorId="688B7461" wp14:editId="2FE8D403">
                  <wp:extent cx="2743200" cy="2057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2" cstate="email">
                            <a:extLst>
                              <a:ext uri="{28A0092B-C50C-407E-A947-70E740481C1C}">
                                <a14:useLocalDpi xmlns:a14="http://schemas.microsoft.com/office/drawing/2010/main"/>
                              </a:ext>
                            </a:extLst>
                          </a:blip>
                          <a:stretch>
                            <a:fillRect/>
                          </a:stretch>
                        </pic:blipFill>
                        <pic:spPr>
                          <a:xfrm>
                            <a:off x="0" y="0"/>
                            <a:ext cx="2745931" cy="2059448"/>
                          </a:xfrm>
                          <a:prstGeom prst="rect">
                            <a:avLst/>
                          </a:prstGeom>
                        </pic:spPr>
                      </pic:pic>
                    </a:graphicData>
                  </a:graphic>
                </wp:inline>
              </w:drawing>
            </w:r>
          </w:p>
          <w:p w14:paraId="43650473" w14:textId="5B972047" w:rsidR="00C904CA" w:rsidRDefault="00C904CA" w:rsidP="00A934CE">
            <w:pPr>
              <w:pStyle w:val="BodyText"/>
              <w:spacing w:before="120"/>
              <w:ind w:firstLine="0"/>
              <w:jc w:val="center"/>
              <w:rPr>
                <w:rFonts w:ascii="Times New Roman" w:hAnsi="Times New Roman"/>
                <w:sz w:val="24"/>
                <w:szCs w:val="24"/>
              </w:rPr>
            </w:pPr>
            <w:r>
              <w:rPr>
                <w:rFonts w:ascii="Times New Roman" w:hAnsi="Times New Roman"/>
                <w:sz w:val="24"/>
                <w:szCs w:val="24"/>
              </w:rPr>
              <w:t>This stream crossing near the ridge is usually much wetter.</w:t>
            </w:r>
          </w:p>
        </w:tc>
        <w:tc>
          <w:tcPr>
            <w:tcW w:w="3744" w:type="dxa"/>
          </w:tcPr>
          <w:p w14:paraId="1404AA24" w14:textId="19BF7798" w:rsidR="00A934CE" w:rsidRDefault="00C904CA"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615BCFFE" wp14:editId="425F3A75">
                  <wp:extent cx="1549241" cy="2065655"/>
                  <wp:effectExtent l="0" t="0" r="63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3" cstate="email">
                            <a:extLst>
                              <a:ext uri="{28A0092B-C50C-407E-A947-70E740481C1C}">
                                <a14:useLocalDpi xmlns:a14="http://schemas.microsoft.com/office/drawing/2010/main"/>
                              </a:ext>
                            </a:extLst>
                          </a:blip>
                          <a:stretch>
                            <a:fillRect/>
                          </a:stretch>
                        </pic:blipFill>
                        <pic:spPr>
                          <a:xfrm>
                            <a:off x="0" y="0"/>
                            <a:ext cx="1562767" cy="2083690"/>
                          </a:xfrm>
                          <a:prstGeom prst="rect">
                            <a:avLst/>
                          </a:prstGeom>
                        </pic:spPr>
                      </pic:pic>
                    </a:graphicData>
                  </a:graphic>
                </wp:inline>
              </w:drawing>
            </w:r>
          </w:p>
          <w:p w14:paraId="1568935C" w14:textId="43CD5B46" w:rsidR="00C904CA" w:rsidRDefault="00C904CA" w:rsidP="00A934CE">
            <w:pPr>
              <w:pStyle w:val="BodyText"/>
              <w:spacing w:before="120"/>
              <w:ind w:firstLine="0"/>
              <w:jc w:val="center"/>
              <w:rPr>
                <w:rFonts w:ascii="Times New Roman" w:hAnsi="Times New Roman"/>
                <w:sz w:val="24"/>
                <w:szCs w:val="24"/>
              </w:rPr>
            </w:pPr>
            <w:r>
              <w:rPr>
                <w:rFonts w:ascii="Times New Roman" w:hAnsi="Times New Roman"/>
                <w:sz w:val="24"/>
                <w:szCs w:val="24"/>
              </w:rPr>
              <w:t>The junction at the top of the proposed re-classifica</w:t>
            </w:r>
            <w:r w:rsidR="00DB5D67">
              <w:rPr>
                <w:rFonts w:ascii="Times New Roman" w:hAnsi="Times New Roman"/>
                <w:sz w:val="24"/>
                <w:szCs w:val="24"/>
              </w:rPr>
              <w:t>ti</w:t>
            </w:r>
            <w:r>
              <w:rPr>
                <w:rFonts w:ascii="Times New Roman" w:hAnsi="Times New Roman"/>
                <w:sz w:val="24"/>
                <w:szCs w:val="24"/>
              </w:rPr>
              <w:t>on</w:t>
            </w:r>
          </w:p>
        </w:tc>
      </w:tr>
      <w:tr w:rsidR="00C904CA" w14:paraId="5A7898A8" w14:textId="77777777" w:rsidTr="00C904CA">
        <w:tc>
          <w:tcPr>
            <w:tcW w:w="4536" w:type="dxa"/>
          </w:tcPr>
          <w:p w14:paraId="28E71E66" w14:textId="54C3C460" w:rsidR="00A934CE" w:rsidRDefault="00C904CA"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75517069" wp14:editId="5CEB3FE7">
                  <wp:extent cx="2197100" cy="2929467"/>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4" cstate="email">
                            <a:extLst>
                              <a:ext uri="{28A0092B-C50C-407E-A947-70E740481C1C}">
                                <a14:useLocalDpi xmlns:a14="http://schemas.microsoft.com/office/drawing/2010/main"/>
                              </a:ext>
                            </a:extLst>
                          </a:blip>
                          <a:stretch>
                            <a:fillRect/>
                          </a:stretch>
                        </pic:blipFill>
                        <pic:spPr>
                          <a:xfrm>
                            <a:off x="0" y="0"/>
                            <a:ext cx="2201023" cy="2934697"/>
                          </a:xfrm>
                          <a:prstGeom prst="rect">
                            <a:avLst/>
                          </a:prstGeom>
                        </pic:spPr>
                      </pic:pic>
                    </a:graphicData>
                  </a:graphic>
                </wp:inline>
              </w:drawing>
            </w:r>
          </w:p>
          <w:p w14:paraId="152605B8" w14:textId="5F597935" w:rsidR="00C904CA" w:rsidRDefault="00C904CA" w:rsidP="00A934CE">
            <w:pPr>
              <w:pStyle w:val="BodyText"/>
              <w:spacing w:before="120"/>
              <w:ind w:firstLine="0"/>
              <w:jc w:val="center"/>
              <w:rPr>
                <w:rFonts w:ascii="Times New Roman" w:hAnsi="Times New Roman"/>
                <w:sz w:val="24"/>
                <w:szCs w:val="24"/>
              </w:rPr>
            </w:pPr>
            <w:r>
              <w:rPr>
                <w:rFonts w:ascii="Times New Roman" w:hAnsi="Times New Roman"/>
                <w:sz w:val="24"/>
                <w:szCs w:val="24"/>
              </w:rPr>
              <w:t>The trail leading south at the junction</w:t>
            </w:r>
          </w:p>
        </w:tc>
        <w:tc>
          <w:tcPr>
            <w:tcW w:w="3744" w:type="dxa"/>
          </w:tcPr>
          <w:p w14:paraId="3AE7C3CC" w14:textId="29FBF9A4" w:rsidR="00A934CE" w:rsidRDefault="00C904CA" w:rsidP="00A934CE">
            <w:pPr>
              <w:pStyle w:val="BodyText"/>
              <w:spacing w:before="120"/>
              <w:ind w:firstLine="0"/>
              <w:jc w:val="center"/>
              <w:rPr>
                <w:rFonts w:ascii="Times New Roman" w:hAnsi="Times New Roman"/>
                <w:sz w:val="24"/>
                <w:szCs w:val="24"/>
              </w:rPr>
            </w:pPr>
            <w:r>
              <w:rPr>
                <w:rFonts w:ascii="Times New Roman" w:hAnsi="Times New Roman"/>
                <w:noProof/>
                <w:sz w:val="24"/>
                <w:szCs w:val="24"/>
              </w:rPr>
              <w:drawing>
                <wp:inline distT="0" distB="0" distL="0" distR="0" wp14:anchorId="42A4DE25" wp14:editId="03E46AA8">
                  <wp:extent cx="2196941" cy="2929255"/>
                  <wp:effectExtent l="0" t="0" r="63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5" cstate="email">
                            <a:extLst>
                              <a:ext uri="{28A0092B-C50C-407E-A947-70E740481C1C}">
                                <a14:useLocalDpi xmlns:a14="http://schemas.microsoft.com/office/drawing/2010/main"/>
                              </a:ext>
                            </a:extLst>
                          </a:blip>
                          <a:stretch>
                            <a:fillRect/>
                          </a:stretch>
                        </pic:blipFill>
                        <pic:spPr>
                          <a:xfrm>
                            <a:off x="0" y="0"/>
                            <a:ext cx="2203616" cy="2938156"/>
                          </a:xfrm>
                          <a:prstGeom prst="rect">
                            <a:avLst/>
                          </a:prstGeom>
                        </pic:spPr>
                      </pic:pic>
                    </a:graphicData>
                  </a:graphic>
                </wp:inline>
              </w:drawing>
            </w:r>
          </w:p>
          <w:p w14:paraId="6EB6160B" w14:textId="73901EC7" w:rsidR="00C904CA" w:rsidRDefault="00C904CA" w:rsidP="00A934CE">
            <w:pPr>
              <w:pStyle w:val="BodyText"/>
              <w:spacing w:before="120"/>
              <w:ind w:firstLine="0"/>
              <w:jc w:val="center"/>
              <w:rPr>
                <w:rFonts w:ascii="Times New Roman" w:hAnsi="Times New Roman"/>
                <w:sz w:val="24"/>
                <w:szCs w:val="24"/>
              </w:rPr>
            </w:pPr>
            <w:r>
              <w:rPr>
                <w:rFonts w:ascii="Times New Roman" w:hAnsi="Times New Roman"/>
                <w:sz w:val="24"/>
                <w:szCs w:val="24"/>
              </w:rPr>
              <w:t>The trail leading north at the junction</w:t>
            </w:r>
          </w:p>
        </w:tc>
      </w:tr>
    </w:tbl>
    <w:p w14:paraId="6A799DF2" w14:textId="77777777" w:rsidR="008A036A" w:rsidRPr="008A036A" w:rsidRDefault="008A036A" w:rsidP="008A036A">
      <w:pPr>
        <w:spacing w:before="120"/>
        <w:ind w:left="360"/>
        <w:jc w:val="center"/>
        <w:rPr>
          <w:rFonts w:ascii="Arial" w:hAnsi="Arial" w:cs="Arial"/>
          <w:b/>
          <w:bCs/>
          <w:sz w:val="24"/>
          <w:szCs w:val="24"/>
        </w:rPr>
      </w:pPr>
      <w:r w:rsidRPr="008A036A">
        <w:rPr>
          <w:rFonts w:ascii="Times New Roman" w:hAnsi="Times New Roman"/>
          <w:sz w:val="24"/>
          <w:szCs w:val="24"/>
        </w:rPr>
        <w:br w:type="column"/>
      </w:r>
      <w:r w:rsidRPr="008A036A">
        <w:rPr>
          <w:rFonts w:ascii="Arial" w:hAnsi="Arial" w:cs="Arial"/>
          <w:b/>
          <w:bCs/>
          <w:sz w:val="24"/>
          <w:szCs w:val="24"/>
        </w:rPr>
        <w:lastRenderedPageBreak/>
        <w:t>Appendix to Memo</w:t>
      </w:r>
    </w:p>
    <w:p w14:paraId="56AD313E"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From: Patricia Derrick &lt;derrickpt@aol.com&gt;</w:t>
      </w:r>
    </w:p>
    <w:p w14:paraId="4D46F9AE"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Subject: Re: Update on Burton Woods Right of Way</w:t>
      </w:r>
    </w:p>
    <w:p w14:paraId="36E5601A"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Date: September 27, 2021 at 7:16:42 PM EDT</w:t>
      </w:r>
    </w:p>
    <w:p w14:paraId="18A4A1C2"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To: "norwichtrailsignup@gmail.com" &lt;norwichtrailsignup@gmail.com&gt;</w:t>
      </w:r>
    </w:p>
    <w:p w14:paraId="7EDE60EC"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Cc: "craig.d.layne@gmail.com" &lt;craig.d.layne@gmail.com&gt;</w:t>
      </w:r>
    </w:p>
    <w:p w14:paraId="34392895"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 xml:space="preserve">Thank </w:t>
      </w:r>
      <w:proofErr w:type="gramStart"/>
      <w:r w:rsidRPr="008A036A">
        <w:rPr>
          <w:rFonts w:ascii="Times New Roman" w:hAnsi="Times New Roman"/>
          <w:sz w:val="24"/>
          <w:szCs w:val="24"/>
        </w:rPr>
        <w:t>you Mr. Flanders</w:t>
      </w:r>
      <w:proofErr w:type="gramEnd"/>
      <w:r w:rsidRPr="008A036A">
        <w:rPr>
          <w:rFonts w:ascii="Times New Roman" w:hAnsi="Times New Roman"/>
          <w:sz w:val="24"/>
          <w:szCs w:val="24"/>
        </w:rPr>
        <w:t xml:space="preserve"> for the updated proposal regarding the reclassification of a portion of Burton Woods Road.</w:t>
      </w:r>
    </w:p>
    <w:p w14:paraId="0FD6B6DF"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 xml:space="preserve">We continue to object to excluding the public from the use of town roads.  The roads were built for the use by all. They should not be exclusive to a few who have qualifying vehicles or the ability to bike or hike. An example from another occasion when individuals attempted to reclassify a class 4 road to a </w:t>
      </w:r>
      <w:proofErr w:type="gramStart"/>
      <w:r w:rsidRPr="008A036A">
        <w:rPr>
          <w:rFonts w:ascii="Times New Roman" w:hAnsi="Times New Roman"/>
          <w:sz w:val="24"/>
          <w:szCs w:val="24"/>
        </w:rPr>
        <w:t>trail;  An</w:t>
      </w:r>
      <w:proofErr w:type="gramEnd"/>
      <w:r w:rsidRPr="008A036A">
        <w:rPr>
          <w:rFonts w:ascii="Times New Roman" w:hAnsi="Times New Roman"/>
          <w:sz w:val="24"/>
          <w:szCs w:val="24"/>
        </w:rPr>
        <w:t xml:space="preserve"> elderly gentleman testified that his daughter would drive him in her 4 wheel drive truck with equipment to care for their family cemetery only accessible by a class 4 road. Caring for generations of folks who were property owners on the land. Another was a person who took his disabled wife for rides in the comfort of their 4 wheeled drive truck.  Should these folks be singled out and required to obtain permits from the town?</w:t>
      </w:r>
    </w:p>
    <w:p w14:paraId="3B323B37"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Instead of restricting the use of class 4 roads, we believe it to be an opportunity to work with the town and the historical society to learn about why those roads were built in the first place.  People could learn about the communities that once had schools and saw mills.  The stone walls you see once surrounded open fields where livestock grazed. There are cemeteries that dot the landscape.  Those caller holes were once homes and barns.</w:t>
      </w:r>
    </w:p>
    <w:p w14:paraId="11167B49"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 xml:space="preserve">Work with the town to put in water bars and maintain them.  It can be done by volunteers if the town doesn't have the resources.  I understand that the town is only obligated to maintain bridges on class 4 roads however we believe that the class 4 roads should be maintained to a standard that allows for fire and rescue personnel to get into remote areas.  Much of the forests around the </w:t>
      </w:r>
      <w:proofErr w:type="gramStart"/>
      <w:r w:rsidRPr="008A036A">
        <w:rPr>
          <w:rFonts w:ascii="Times New Roman" w:hAnsi="Times New Roman"/>
          <w:sz w:val="24"/>
          <w:szCs w:val="24"/>
        </w:rPr>
        <w:t>trails  are</w:t>
      </w:r>
      <w:proofErr w:type="gramEnd"/>
      <w:r w:rsidRPr="008A036A">
        <w:rPr>
          <w:rFonts w:ascii="Times New Roman" w:hAnsi="Times New Roman"/>
          <w:sz w:val="24"/>
          <w:szCs w:val="24"/>
        </w:rPr>
        <w:t xml:space="preserve"> not maintained in accordance with any forestry program.  They are dry and have little to no green undergrowth. Tinder for forest fires and not hospitable to the animals. There are more and more people in the woods encouraged by websites to go hiking, biking, etc.  The ability to get to someone who is injured or has taken ill is imperative.  VAST is asking volunteers from clubs to help by giving direction to dispatchers in order to get quicker help to anyone injured in remote areas of snowmobile trails.  I would suggest that time and efforts should be put into the same concerns when it comes to the increased number of hikers and bikers. </w:t>
      </w:r>
    </w:p>
    <w:p w14:paraId="26844BE1"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 xml:space="preserve">Our hope is that class 4 roads will be open to all people and that the town will be open minded to maintaining fire and rescue access using those roads.  </w:t>
      </w:r>
    </w:p>
    <w:p w14:paraId="3C5FBE98"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 xml:space="preserve">We will try to attend the October 6 meeting via ZOOM.  Should </w:t>
      </w:r>
      <w:proofErr w:type="spellStart"/>
      <w:r w:rsidRPr="008A036A">
        <w:rPr>
          <w:rFonts w:ascii="Times New Roman" w:hAnsi="Times New Roman"/>
          <w:sz w:val="24"/>
          <w:szCs w:val="24"/>
        </w:rPr>
        <w:t>theTrails</w:t>
      </w:r>
      <w:proofErr w:type="spellEnd"/>
      <w:r w:rsidRPr="008A036A">
        <w:rPr>
          <w:rFonts w:ascii="Times New Roman" w:hAnsi="Times New Roman"/>
          <w:sz w:val="24"/>
          <w:szCs w:val="24"/>
        </w:rPr>
        <w:t xml:space="preserve"> Committee petition the town to reclassify any section of a class 4 road, we will watch for any notice/publication and participate in accordance with the Vermont Statutes.</w:t>
      </w:r>
    </w:p>
    <w:p w14:paraId="401FAE7A"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lastRenderedPageBreak/>
        <w:t>Sincerely,</w:t>
      </w:r>
    </w:p>
    <w:p w14:paraId="1A754F52"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David &amp; Patricia Derrick</w:t>
      </w:r>
    </w:p>
    <w:p w14:paraId="2170BDD4"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-----Original Message-----</w:t>
      </w:r>
    </w:p>
    <w:p w14:paraId="7D2F3AF7"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From: Norwich Trails Signup &lt;norwichtrailsignup@gmail.com&gt;</w:t>
      </w:r>
    </w:p>
    <w:p w14:paraId="17F6047A"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To: derrickpt@aol.com</w:t>
      </w:r>
    </w:p>
    <w:p w14:paraId="541681C7"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Cc: Layne Craig &lt;craig.d.layne@gmail.com&gt;</w:t>
      </w:r>
    </w:p>
    <w:p w14:paraId="7E7D97BD"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Sent: Thu, Sep 23, 2021 5:17 pm</w:t>
      </w:r>
    </w:p>
    <w:p w14:paraId="333335CE"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Subject: Update on Burton Woods Right of Way</w:t>
      </w:r>
    </w:p>
    <w:p w14:paraId="4EA3FB53"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Dear Mr. and Mrs. Derrick,</w:t>
      </w:r>
    </w:p>
    <w:p w14:paraId="03ED70AE"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Thank you for your July communication with the Norwich Trails Committee and Norwich Selectboard, expressing your concern about reclassifying a segment of Burton Woods Road to a trail (the east end from Bragg Hill Road to the crest of Griggs Mountain).</w:t>
      </w:r>
    </w:p>
    <w:p w14:paraId="4708684D"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This is to update you on our thinking and give you an opportunity to respond before the October 6 Norwich Trails Committee meeting.</w:t>
      </w:r>
    </w:p>
    <w:p w14:paraId="28962871"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Last month, a small group of volunteers walked the segment of the trail in question with an eye to allowing the broadest continued use of the right of way, consistent with building some drainage structures to help keep the road segment dry. They recommended a reclassification that permits light-weight motorized traffic (ATVs, snow machines, and dirt bikes), but excludes heavier wheeled vehicles without receiving specific permission from the town—which would come with the written obligation to repair any damage that occurred in the right-of-way.</w:t>
      </w:r>
    </w:p>
    <w:p w14:paraId="239A420E"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We are hoping that this approach addresses your concern about maintaining access to a wide variety of users, while allowing the Trails volunteers improve the drainage of the right of way for non-motorized traffic.</w:t>
      </w:r>
    </w:p>
    <w:p w14:paraId="6FE4E61B"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As we finalize our ZOOM agenda, I’ll send you a copy, so that you can participate. At that meeting, the Norwich Trails Committee will decide what action (if any) to recommend to the Norwich Selectboard. By statute, the selectboard must hold public hearings before reclassifying any town road.</w:t>
      </w:r>
    </w:p>
    <w:p w14:paraId="3B5C7D8A" w14:textId="77777777" w:rsidR="008A036A" w:rsidRPr="008A036A" w:rsidRDefault="008A036A" w:rsidP="008A036A">
      <w:pPr>
        <w:spacing w:before="120"/>
        <w:ind w:left="360"/>
        <w:rPr>
          <w:rFonts w:ascii="Times New Roman" w:hAnsi="Times New Roman"/>
          <w:sz w:val="24"/>
          <w:szCs w:val="24"/>
        </w:rPr>
      </w:pPr>
    </w:p>
    <w:p w14:paraId="6648E7FA"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Sincerely,</w:t>
      </w:r>
    </w:p>
    <w:p w14:paraId="15F861A7" w14:textId="77777777" w:rsidR="008A036A" w:rsidRPr="008A036A" w:rsidRDefault="008A036A" w:rsidP="008A036A">
      <w:pPr>
        <w:spacing w:before="120"/>
        <w:ind w:left="360"/>
        <w:rPr>
          <w:rFonts w:ascii="Times New Roman" w:hAnsi="Times New Roman"/>
          <w:sz w:val="24"/>
          <w:szCs w:val="24"/>
        </w:rPr>
      </w:pPr>
    </w:p>
    <w:p w14:paraId="0F51E022" w14:textId="54AB89D5"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 xml:space="preserve">Stephen Flanders, </w:t>
      </w:r>
      <w:r>
        <w:rPr>
          <w:rFonts w:ascii="Times New Roman" w:hAnsi="Times New Roman"/>
          <w:sz w:val="24"/>
          <w:szCs w:val="24"/>
        </w:rPr>
        <w:t>volunteer</w:t>
      </w:r>
      <w:r>
        <w:rPr>
          <w:rFonts w:ascii="Times New Roman" w:hAnsi="Times New Roman"/>
          <w:sz w:val="24"/>
          <w:szCs w:val="24"/>
        </w:rPr>
        <w:br/>
      </w:r>
      <w:r w:rsidRPr="008A036A">
        <w:rPr>
          <w:rFonts w:ascii="Times New Roman" w:hAnsi="Times New Roman"/>
          <w:sz w:val="24"/>
          <w:szCs w:val="24"/>
        </w:rPr>
        <w:t>Norwich Trails</w:t>
      </w:r>
    </w:p>
    <w:p w14:paraId="531044B4"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649-1134</w:t>
      </w:r>
    </w:p>
    <w:p w14:paraId="32288AC1" w14:textId="77777777" w:rsidR="008A036A" w:rsidRPr="008A036A" w:rsidRDefault="008A036A" w:rsidP="008A036A">
      <w:pPr>
        <w:spacing w:before="120"/>
        <w:ind w:left="360"/>
        <w:rPr>
          <w:rFonts w:ascii="Times New Roman" w:hAnsi="Times New Roman"/>
          <w:sz w:val="24"/>
          <w:szCs w:val="24"/>
        </w:rPr>
      </w:pPr>
      <w:r w:rsidRPr="008A036A">
        <w:rPr>
          <w:rFonts w:ascii="Times New Roman" w:hAnsi="Times New Roman"/>
          <w:sz w:val="24"/>
          <w:szCs w:val="24"/>
        </w:rPr>
        <w:t>norwichtrailsignup@gmail.com</w:t>
      </w:r>
    </w:p>
    <w:sectPr w:rsidR="008A036A" w:rsidRPr="008A036A" w:rsidSect="00B963CA">
      <w:footerReference w:type="even" r:id="rId26"/>
      <w:footerReference w:type="default" r:id="rId27"/>
      <w:footerReference w:type="first" r:id="rId28"/>
      <w:pgSz w:w="12240" w:h="15840" w:code="1"/>
      <w:pgMar w:top="999" w:right="1800" w:bottom="1440" w:left="1800" w:header="960" w:footer="9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6ED3F" w14:textId="77777777" w:rsidR="00477E2A" w:rsidRDefault="00477E2A">
      <w:r>
        <w:separator/>
      </w:r>
    </w:p>
    <w:p w14:paraId="3A384C33" w14:textId="77777777" w:rsidR="00477E2A" w:rsidRDefault="00477E2A"/>
  </w:endnote>
  <w:endnote w:type="continuationSeparator" w:id="0">
    <w:p w14:paraId="75234A3E" w14:textId="77777777" w:rsidR="00477E2A" w:rsidRDefault="00477E2A">
      <w:r>
        <w:continuationSeparator/>
      </w:r>
    </w:p>
    <w:p w14:paraId="65E41E90" w14:textId="77777777" w:rsidR="00477E2A" w:rsidRDefault="00477E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20A5" w14:textId="77777777" w:rsidR="00717BC0" w:rsidRDefault="00717B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F69FA75" w14:textId="77777777" w:rsidR="00717BC0" w:rsidRDefault="00717BC0">
    <w:pPr>
      <w:pStyle w:val="Footer"/>
    </w:pPr>
  </w:p>
  <w:p w14:paraId="4FBA5443" w14:textId="77777777" w:rsidR="00717BC0" w:rsidRDefault="00717B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B343" w14:textId="77777777" w:rsidR="00717BC0" w:rsidRDefault="00717BC0">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A93D89">
      <w:rPr>
        <w:rStyle w:val="PageNumber"/>
        <w:noProof/>
      </w:rPr>
      <w:t>2</w:t>
    </w:r>
    <w:r>
      <w:rPr>
        <w:rStyle w:val="PageNumber"/>
      </w:rPr>
      <w:fldChar w:fldCharType="end"/>
    </w:r>
  </w:p>
  <w:p w14:paraId="0D80E197" w14:textId="77777777" w:rsidR="00717BC0" w:rsidRDefault="00717B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2206" w14:textId="77777777" w:rsidR="00717BC0" w:rsidRDefault="00717BC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5747A" w14:textId="77777777" w:rsidR="00477E2A" w:rsidRDefault="00477E2A">
      <w:r>
        <w:separator/>
      </w:r>
    </w:p>
    <w:p w14:paraId="5A4252BF" w14:textId="77777777" w:rsidR="00477E2A" w:rsidRDefault="00477E2A"/>
  </w:footnote>
  <w:footnote w:type="continuationSeparator" w:id="0">
    <w:p w14:paraId="257665B3" w14:textId="77777777" w:rsidR="00477E2A" w:rsidRDefault="00477E2A">
      <w:r>
        <w:continuationSeparator/>
      </w:r>
    </w:p>
    <w:p w14:paraId="4A284477" w14:textId="77777777" w:rsidR="00477E2A" w:rsidRDefault="00477E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33A"/>
    <w:multiLevelType w:val="hybridMultilevel"/>
    <w:tmpl w:val="7214D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3304E67"/>
    <w:multiLevelType w:val="hybridMultilevel"/>
    <w:tmpl w:val="7214D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0D6E84"/>
    <w:multiLevelType w:val="hybridMultilevel"/>
    <w:tmpl w:val="1598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17402"/>
    <w:multiLevelType w:val="hybridMultilevel"/>
    <w:tmpl w:val="8C32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70437"/>
    <w:multiLevelType w:val="hybridMultilevel"/>
    <w:tmpl w:val="E8EC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73EFC"/>
    <w:multiLevelType w:val="hybridMultilevel"/>
    <w:tmpl w:val="0676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5259F"/>
    <w:multiLevelType w:val="hybridMultilevel"/>
    <w:tmpl w:val="07045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C9C2ED9"/>
    <w:multiLevelType w:val="hybridMultilevel"/>
    <w:tmpl w:val="FB0A69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9A2"/>
    <w:rsid w:val="0000026F"/>
    <w:rsid w:val="00005775"/>
    <w:rsid w:val="00022064"/>
    <w:rsid w:val="00042447"/>
    <w:rsid w:val="00055330"/>
    <w:rsid w:val="00056B94"/>
    <w:rsid w:val="00062D04"/>
    <w:rsid w:val="00064D25"/>
    <w:rsid w:val="00065AA6"/>
    <w:rsid w:val="0006713D"/>
    <w:rsid w:val="000809BC"/>
    <w:rsid w:val="00083867"/>
    <w:rsid w:val="000C7CFF"/>
    <w:rsid w:val="000D035E"/>
    <w:rsid w:val="000D0EA4"/>
    <w:rsid w:val="000D4049"/>
    <w:rsid w:val="000E4CAE"/>
    <w:rsid w:val="000E5E75"/>
    <w:rsid w:val="000F3529"/>
    <w:rsid w:val="00102949"/>
    <w:rsid w:val="00136464"/>
    <w:rsid w:val="00146E68"/>
    <w:rsid w:val="00152917"/>
    <w:rsid w:val="00161B28"/>
    <w:rsid w:val="001642B7"/>
    <w:rsid w:val="00166883"/>
    <w:rsid w:val="001674BF"/>
    <w:rsid w:val="0018093D"/>
    <w:rsid w:val="00181971"/>
    <w:rsid w:val="0018235A"/>
    <w:rsid w:val="00185CCE"/>
    <w:rsid w:val="001A0592"/>
    <w:rsid w:val="001A2ADD"/>
    <w:rsid w:val="001C01D6"/>
    <w:rsid w:val="001C363F"/>
    <w:rsid w:val="001D109B"/>
    <w:rsid w:val="001F4830"/>
    <w:rsid w:val="00204D0B"/>
    <w:rsid w:val="00216EB7"/>
    <w:rsid w:val="00221AB0"/>
    <w:rsid w:val="00221F51"/>
    <w:rsid w:val="002232B5"/>
    <w:rsid w:val="00237570"/>
    <w:rsid w:val="002513A2"/>
    <w:rsid w:val="002619BF"/>
    <w:rsid w:val="00264598"/>
    <w:rsid w:val="00264931"/>
    <w:rsid w:val="00276F4A"/>
    <w:rsid w:val="00293521"/>
    <w:rsid w:val="002B32F9"/>
    <w:rsid w:val="002B5E14"/>
    <w:rsid w:val="002E2B44"/>
    <w:rsid w:val="002E39B8"/>
    <w:rsid w:val="003059B9"/>
    <w:rsid w:val="0032064E"/>
    <w:rsid w:val="00331F8B"/>
    <w:rsid w:val="003347AC"/>
    <w:rsid w:val="0033602D"/>
    <w:rsid w:val="00337097"/>
    <w:rsid w:val="0036708F"/>
    <w:rsid w:val="0037312E"/>
    <w:rsid w:val="0038498A"/>
    <w:rsid w:val="003A0E56"/>
    <w:rsid w:val="003A1A7E"/>
    <w:rsid w:val="003B57AA"/>
    <w:rsid w:val="003C20B9"/>
    <w:rsid w:val="003C44DC"/>
    <w:rsid w:val="003C5F99"/>
    <w:rsid w:val="003D5B5C"/>
    <w:rsid w:val="003E070D"/>
    <w:rsid w:val="003E7DF0"/>
    <w:rsid w:val="003F4827"/>
    <w:rsid w:val="003F63AF"/>
    <w:rsid w:val="003F640E"/>
    <w:rsid w:val="004005B0"/>
    <w:rsid w:val="0041230A"/>
    <w:rsid w:val="004139A2"/>
    <w:rsid w:val="00420A41"/>
    <w:rsid w:val="0042171F"/>
    <w:rsid w:val="0043211B"/>
    <w:rsid w:val="00432E59"/>
    <w:rsid w:val="00437754"/>
    <w:rsid w:val="004456D6"/>
    <w:rsid w:val="00454B92"/>
    <w:rsid w:val="00477E2A"/>
    <w:rsid w:val="00485E88"/>
    <w:rsid w:val="00486602"/>
    <w:rsid w:val="00492E03"/>
    <w:rsid w:val="004A1A87"/>
    <w:rsid w:val="004A34A4"/>
    <w:rsid w:val="004B08BB"/>
    <w:rsid w:val="004C5737"/>
    <w:rsid w:val="004E0571"/>
    <w:rsid w:val="004E156A"/>
    <w:rsid w:val="004E27CC"/>
    <w:rsid w:val="004F5CD6"/>
    <w:rsid w:val="00520AC4"/>
    <w:rsid w:val="00522DE6"/>
    <w:rsid w:val="00544F84"/>
    <w:rsid w:val="005542B4"/>
    <w:rsid w:val="005608C4"/>
    <w:rsid w:val="00561931"/>
    <w:rsid w:val="005673B8"/>
    <w:rsid w:val="005771D0"/>
    <w:rsid w:val="005843AB"/>
    <w:rsid w:val="0059460F"/>
    <w:rsid w:val="00595182"/>
    <w:rsid w:val="005973C5"/>
    <w:rsid w:val="005A07A1"/>
    <w:rsid w:val="005A45BF"/>
    <w:rsid w:val="005C1BD8"/>
    <w:rsid w:val="005D21A6"/>
    <w:rsid w:val="005F2ADA"/>
    <w:rsid w:val="005F4D9D"/>
    <w:rsid w:val="00633505"/>
    <w:rsid w:val="00644FD6"/>
    <w:rsid w:val="00676EFB"/>
    <w:rsid w:val="00681ED9"/>
    <w:rsid w:val="00691896"/>
    <w:rsid w:val="006D156C"/>
    <w:rsid w:val="006E0035"/>
    <w:rsid w:val="006F34C8"/>
    <w:rsid w:val="00717BC0"/>
    <w:rsid w:val="007260CB"/>
    <w:rsid w:val="00751C83"/>
    <w:rsid w:val="00751DCD"/>
    <w:rsid w:val="007541BF"/>
    <w:rsid w:val="0075743F"/>
    <w:rsid w:val="0076445C"/>
    <w:rsid w:val="00796FC4"/>
    <w:rsid w:val="007C4712"/>
    <w:rsid w:val="007D5AF9"/>
    <w:rsid w:val="007E3AE6"/>
    <w:rsid w:val="007F1B3D"/>
    <w:rsid w:val="00810119"/>
    <w:rsid w:val="0081452C"/>
    <w:rsid w:val="00815B2B"/>
    <w:rsid w:val="008209F9"/>
    <w:rsid w:val="008256E5"/>
    <w:rsid w:val="00836341"/>
    <w:rsid w:val="00854674"/>
    <w:rsid w:val="0087700D"/>
    <w:rsid w:val="00893916"/>
    <w:rsid w:val="008A036A"/>
    <w:rsid w:val="008A3EF2"/>
    <w:rsid w:val="008A4930"/>
    <w:rsid w:val="008A7131"/>
    <w:rsid w:val="008C090E"/>
    <w:rsid w:val="008C29F5"/>
    <w:rsid w:val="008C3601"/>
    <w:rsid w:val="008C3CBE"/>
    <w:rsid w:val="008D0B5C"/>
    <w:rsid w:val="008D1065"/>
    <w:rsid w:val="008D34D2"/>
    <w:rsid w:val="008D48C9"/>
    <w:rsid w:val="008E037E"/>
    <w:rsid w:val="008E3AE5"/>
    <w:rsid w:val="008E5944"/>
    <w:rsid w:val="008E71DA"/>
    <w:rsid w:val="008F3079"/>
    <w:rsid w:val="00901137"/>
    <w:rsid w:val="00901C13"/>
    <w:rsid w:val="00920990"/>
    <w:rsid w:val="00931037"/>
    <w:rsid w:val="00936BC4"/>
    <w:rsid w:val="00942EBF"/>
    <w:rsid w:val="0094649D"/>
    <w:rsid w:val="009519E8"/>
    <w:rsid w:val="00953635"/>
    <w:rsid w:val="00956F4D"/>
    <w:rsid w:val="00962C1E"/>
    <w:rsid w:val="00970120"/>
    <w:rsid w:val="0099638E"/>
    <w:rsid w:val="009A11FB"/>
    <w:rsid w:val="009A2411"/>
    <w:rsid w:val="009C4283"/>
    <w:rsid w:val="009C5B53"/>
    <w:rsid w:val="009C6075"/>
    <w:rsid w:val="009D737B"/>
    <w:rsid w:val="009E1729"/>
    <w:rsid w:val="009E4389"/>
    <w:rsid w:val="009F4728"/>
    <w:rsid w:val="00A12B8A"/>
    <w:rsid w:val="00A16DBB"/>
    <w:rsid w:val="00A243F3"/>
    <w:rsid w:val="00A24455"/>
    <w:rsid w:val="00A26149"/>
    <w:rsid w:val="00A27730"/>
    <w:rsid w:val="00A27EEB"/>
    <w:rsid w:val="00A36375"/>
    <w:rsid w:val="00A5166B"/>
    <w:rsid w:val="00A53F55"/>
    <w:rsid w:val="00A53FCB"/>
    <w:rsid w:val="00A70EAB"/>
    <w:rsid w:val="00A80E2E"/>
    <w:rsid w:val="00A934CE"/>
    <w:rsid w:val="00A93D89"/>
    <w:rsid w:val="00AA2EEC"/>
    <w:rsid w:val="00AA551A"/>
    <w:rsid w:val="00AB1846"/>
    <w:rsid w:val="00AB1D9D"/>
    <w:rsid w:val="00AB3573"/>
    <w:rsid w:val="00AB4D66"/>
    <w:rsid w:val="00AC4295"/>
    <w:rsid w:val="00AE0F8A"/>
    <w:rsid w:val="00AF0304"/>
    <w:rsid w:val="00AF17B1"/>
    <w:rsid w:val="00AF4858"/>
    <w:rsid w:val="00B02ED5"/>
    <w:rsid w:val="00B668D8"/>
    <w:rsid w:val="00B86CD5"/>
    <w:rsid w:val="00B942B6"/>
    <w:rsid w:val="00B963CA"/>
    <w:rsid w:val="00BA2053"/>
    <w:rsid w:val="00BA27EA"/>
    <w:rsid w:val="00BB2633"/>
    <w:rsid w:val="00BB3B3C"/>
    <w:rsid w:val="00BC7E1D"/>
    <w:rsid w:val="00BE3BB3"/>
    <w:rsid w:val="00C14A4C"/>
    <w:rsid w:val="00C1715E"/>
    <w:rsid w:val="00C20BF2"/>
    <w:rsid w:val="00C22931"/>
    <w:rsid w:val="00C62438"/>
    <w:rsid w:val="00C74FB9"/>
    <w:rsid w:val="00C8083C"/>
    <w:rsid w:val="00C81DE8"/>
    <w:rsid w:val="00C9044E"/>
    <w:rsid w:val="00C904CA"/>
    <w:rsid w:val="00CA1131"/>
    <w:rsid w:val="00CA746A"/>
    <w:rsid w:val="00CB5FB8"/>
    <w:rsid w:val="00CC1561"/>
    <w:rsid w:val="00CC346F"/>
    <w:rsid w:val="00CD5A22"/>
    <w:rsid w:val="00CD7ECB"/>
    <w:rsid w:val="00CE6023"/>
    <w:rsid w:val="00D06D9D"/>
    <w:rsid w:val="00D451EF"/>
    <w:rsid w:val="00D51562"/>
    <w:rsid w:val="00D53046"/>
    <w:rsid w:val="00D60589"/>
    <w:rsid w:val="00D61AAA"/>
    <w:rsid w:val="00D8042E"/>
    <w:rsid w:val="00D82F71"/>
    <w:rsid w:val="00D835FB"/>
    <w:rsid w:val="00D878E5"/>
    <w:rsid w:val="00D95DF7"/>
    <w:rsid w:val="00D96F44"/>
    <w:rsid w:val="00D974FB"/>
    <w:rsid w:val="00DA6D80"/>
    <w:rsid w:val="00DB1293"/>
    <w:rsid w:val="00DB5D67"/>
    <w:rsid w:val="00DB5F00"/>
    <w:rsid w:val="00DC5C01"/>
    <w:rsid w:val="00DD5FD6"/>
    <w:rsid w:val="00DF12BB"/>
    <w:rsid w:val="00DF4E1F"/>
    <w:rsid w:val="00DF506E"/>
    <w:rsid w:val="00DF7627"/>
    <w:rsid w:val="00E34E0C"/>
    <w:rsid w:val="00E43296"/>
    <w:rsid w:val="00E71CFD"/>
    <w:rsid w:val="00E74C7B"/>
    <w:rsid w:val="00E84BE7"/>
    <w:rsid w:val="00E87A4B"/>
    <w:rsid w:val="00EA0C0D"/>
    <w:rsid w:val="00EA49BC"/>
    <w:rsid w:val="00EC036B"/>
    <w:rsid w:val="00EC06B9"/>
    <w:rsid w:val="00ED74E3"/>
    <w:rsid w:val="00ED7F0F"/>
    <w:rsid w:val="00EE1ED3"/>
    <w:rsid w:val="00EF2BD8"/>
    <w:rsid w:val="00F001A0"/>
    <w:rsid w:val="00F04831"/>
    <w:rsid w:val="00F1212B"/>
    <w:rsid w:val="00F16C10"/>
    <w:rsid w:val="00F217E8"/>
    <w:rsid w:val="00F24186"/>
    <w:rsid w:val="00F358EA"/>
    <w:rsid w:val="00F36B78"/>
    <w:rsid w:val="00F37651"/>
    <w:rsid w:val="00F41500"/>
    <w:rsid w:val="00F51934"/>
    <w:rsid w:val="00F5320F"/>
    <w:rsid w:val="00F60F00"/>
    <w:rsid w:val="00F61227"/>
    <w:rsid w:val="00F6488A"/>
    <w:rsid w:val="00F745C0"/>
    <w:rsid w:val="00F85974"/>
    <w:rsid w:val="00FD25CC"/>
    <w:rsid w:val="00FD2AFA"/>
    <w:rsid w:val="00FE03AB"/>
    <w:rsid w:val="00FE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C3A7B"/>
  <w15:docId w15:val="{33B5F0DC-235C-8548-94B6-A147A620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73B8"/>
    <w:rPr>
      <w:color w:val="808080"/>
    </w:rPr>
  </w:style>
  <w:style w:type="paragraph" w:styleId="FootnoteText">
    <w:name w:val="footnote text"/>
    <w:basedOn w:val="Normal"/>
    <w:link w:val="FootnoteTextChar"/>
    <w:uiPriority w:val="99"/>
    <w:unhideWhenUsed/>
    <w:rsid w:val="00062D04"/>
    <w:rPr>
      <w:sz w:val="24"/>
      <w:szCs w:val="24"/>
    </w:rPr>
  </w:style>
  <w:style w:type="character" w:customStyle="1" w:styleId="FootnoteTextChar">
    <w:name w:val="Footnote Text Char"/>
    <w:basedOn w:val="DefaultParagraphFont"/>
    <w:link w:val="FootnoteText"/>
    <w:uiPriority w:val="99"/>
    <w:rsid w:val="00062D04"/>
    <w:rPr>
      <w:rFonts w:asciiTheme="minorHAnsi" w:hAnsiTheme="minorHAnsi"/>
      <w:sz w:val="24"/>
      <w:szCs w:val="24"/>
    </w:rPr>
  </w:style>
  <w:style w:type="character" w:styleId="FootnoteReference">
    <w:name w:val="footnote reference"/>
    <w:basedOn w:val="DefaultParagraphFont"/>
    <w:uiPriority w:val="99"/>
    <w:unhideWhenUsed/>
    <w:rsid w:val="00062D04"/>
    <w:rPr>
      <w:vertAlign w:val="superscript"/>
    </w:rPr>
  </w:style>
  <w:style w:type="paragraph" w:styleId="NormalWeb">
    <w:name w:val="Normal (Web)"/>
    <w:basedOn w:val="Normal"/>
    <w:uiPriority w:val="99"/>
    <w:semiHidden/>
    <w:unhideWhenUsed/>
    <w:rsid w:val="00931037"/>
    <w:rPr>
      <w:rFonts w:ascii="Times New Roman" w:hAnsi="Times New Roman"/>
      <w:sz w:val="24"/>
      <w:szCs w:val="24"/>
    </w:rPr>
  </w:style>
  <w:style w:type="paragraph" w:styleId="ListParagraph">
    <w:name w:val="List Paragraph"/>
    <w:basedOn w:val="Normal"/>
    <w:uiPriority w:val="34"/>
    <w:qFormat/>
    <w:rsid w:val="00486602"/>
    <w:pPr>
      <w:ind w:left="720"/>
      <w:contextualSpacing/>
    </w:pPr>
  </w:style>
  <w:style w:type="character" w:styleId="Hyperlink">
    <w:name w:val="Hyperlink"/>
    <w:basedOn w:val="DefaultParagraphFont"/>
    <w:uiPriority w:val="99"/>
    <w:unhideWhenUsed/>
    <w:rsid w:val="004F5CD6"/>
    <w:rPr>
      <w:color w:val="0000FF" w:themeColor="hyperlink"/>
      <w:u w:val="single"/>
    </w:rPr>
  </w:style>
  <w:style w:type="character" w:styleId="UnresolvedMention">
    <w:name w:val="Unresolved Mention"/>
    <w:basedOn w:val="DefaultParagraphFont"/>
    <w:uiPriority w:val="99"/>
    <w:semiHidden/>
    <w:unhideWhenUsed/>
    <w:rsid w:val="004F5C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3809">
      <w:bodyDiv w:val="1"/>
      <w:marLeft w:val="0"/>
      <w:marRight w:val="0"/>
      <w:marTop w:val="0"/>
      <w:marBottom w:val="0"/>
      <w:divBdr>
        <w:top w:val="none" w:sz="0" w:space="0" w:color="auto"/>
        <w:left w:val="none" w:sz="0" w:space="0" w:color="auto"/>
        <w:bottom w:val="none" w:sz="0" w:space="0" w:color="auto"/>
        <w:right w:val="none" w:sz="0" w:space="0" w:color="auto"/>
      </w:divBdr>
      <w:divsChild>
        <w:div w:id="749348690">
          <w:marLeft w:val="0"/>
          <w:marRight w:val="0"/>
          <w:marTop w:val="0"/>
          <w:marBottom w:val="0"/>
          <w:divBdr>
            <w:top w:val="none" w:sz="0" w:space="0" w:color="auto"/>
            <w:left w:val="none" w:sz="0" w:space="0" w:color="auto"/>
            <w:bottom w:val="none" w:sz="0" w:space="0" w:color="auto"/>
            <w:right w:val="none" w:sz="0" w:space="0" w:color="auto"/>
          </w:divBdr>
          <w:divsChild>
            <w:div w:id="1285232860">
              <w:marLeft w:val="0"/>
              <w:marRight w:val="0"/>
              <w:marTop w:val="0"/>
              <w:marBottom w:val="0"/>
              <w:divBdr>
                <w:top w:val="none" w:sz="0" w:space="0" w:color="auto"/>
                <w:left w:val="none" w:sz="0" w:space="0" w:color="auto"/>
                <w:bottom w:val="none" w:sz="0" w:space="0" w:color="auto"/>
                <w:right w:val="none" w:sz="0" w:space="0" w:color="auto"/>
              </w:divBdr>
              <w:divsChild>
                <w:div w:id="63984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9541">
      <w:bodyDiv w:val="1"/>
      <w:marLeft w:val="0"/>
      <w:marRight w:val="0"/>
      <w:marTop w:val="0"/>
      <w:marBottom w:val="0"/>
      <w:divBdr>
        <w:top w:val="none" w:sz="0" w:space="0" w:color="auto"/>
        <w:left w:val="none" w:sz="0" w:space="0" w:color="auto"/>
        <w:bottom w:val="none" w:sz="0" w:space="0" w:color="auto"/>
        <w:right w:val="none" w:sz="0" w:space="0" w:color="auto"/>
      </w:divBdr>
    </w:div>
    <w:div w:id="310641335">
      <w:bodyDiv w:val="1"/>
      <w:marLeft w:val="0"/>
      <w:marRight w:val="0"/>
      <w:marTop w:val="0"/>
      <w:marBottom w:val="0"/>
      <w:divBdr>
        <w:top w:val="none" w:sz="0" w:space="0" w:color="auto"/>
        <w:left w:val="none" w:sz="0" w:space="0" w:color="auto"/>
        <w:bottom w:val="none" w:sz="0" w:space="0" w:color="auto"/>
        <w:right w:val="none" w:sz="0" w:space="0" w:color="auto"/>
      </w:divBdr>
    </w:div>
    <w:div w:id="360594204">
      <w:bodyDiv w:val="1"/>
      <w:marLeft w:val="0"/>
      <w:marRight w:val="0"/>
      <w:marTop w:val="0"/>
      <w:marBottom w:val="0"/>
      <w:divBdr>
        <w:top w:val="none" w:sz="0" w:space="0" w:color="auto"/>
        <w:left w:val="none" w:sz="0" w:space="0" w:color="auto"/>
        <w:bottom w:val="none" w:sz="0" w:space="0" w:color="auto"/>
        <w:right w:val="none" w:sz="0" w:space="0" w:color="auto"/>
      </w:divBdr>
    </w:div>
    <w:div w:id="410856385">
      <w:bodyDiv w:val="1"/>
      <w:marLeft w:val="0"/>
      <w:marRight w:val="0"/>
      <w:marTop w:val="0"/>
      <w:marBottom w:val="0"/>
      <w:divBdr>
        <w:top w:val="none" w:sz="0" w:space="0" w:color="auto"/>
        <w:left w:val="none" w:sz="0" w:space="0" w:color="auto"/>
        <w:bottom w:val="none" w:sz="0" w:space="0" w:color="auto"/>
        <w:right w:val="none" w:sz="0" w:space="0" w:color="auto"/>
      </w:divBdr>
      <w:divsChild>
        <w:div w:id="1519543400">
          <w:marLeft w:val="0"/>
          <w:marRight w:val="0"/>
          <w:marTop w:val="0"/>
          <w:marBottom w:val="0"/>
          <w:divBdr>
            <w:top w:val="none" w:sz="0" w:space="0" w:color="auto"/>
            <w:left w:val="none" w:sz="0" w:space="0" w:color="auto"/>
            <w:bottom w:val="none" w:sz="0" w:space="0" w:color="auto"/>
            <w:right w:val="none" w:sz="0" w:space="0" w:color="auto"/>
          </w:divBdr>
          <w:divsChild>
            <w:div w:id="1129281453">
              <w:marLeft w:val="0"/>
              <w:marRight w:val="0"/>
              <w:marTop w:val="0"/>
              <w:marBottom w:val="0"/>
              <w:divBdr>
                <w:top w:val="none" w:sz="0" w:space="0" w:color="auto"/>
                <w:left w:val="none" w:sz="0" w:space="0" w:color="auto"/>
                <w:bottom w:val="none" w:sz="0" w:space="0" w:color="auto"/>
                <w:right w:val="none" w:sz="0" w:space="0" w:color="auto"/>
              </w:divBdr>
              <w:divsChild>
                <w:div w:id="6072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6261">
      <w:bodyDiv w:val="1"/>
      <w:marLeft w:val="0"/>
      <w:marRight w:val="0"/>
      <w:marTop w:val="0"/>
      <w:marBottom w:val="0"/>
      <w:divBdr>
        <w:top w:val="none" w:sz="0" w:space="0" w:color="auto"/>
        <w:left w:val="none" w:sz="0" w:space="0" w:color="auto"/>
        <w:bottom w:val="none" w:sz="0" w:space="0" w:color="auto"/>
        <w:right w:val="none" w:sz="0" w:space="0" w:color="auto"/>
      </w:divBdr>
    </w:div>
    <w:div w:id="625352391">
      <w:bodyDiv w:val="1"/>
      <w:marLeft w:val="0"/>
      <w:marRight w:val="0"/>
      <w:marTop w:val="0"/>
      <w:marBottom w:val="0"/>
      <w:divBdr>
        <w:top w:val="none" w:sz="0" w:space="0" w:color="auto"/>
        <w:left w:val="none" w:sz="0" w:space="0" w:color="auto"/>
        <w:bottom w:val="none" w:sz="0" w:space="0" w:color="auto"/>
        <w:right w:val="none" w:sz="0" w:space="0" w:color="auto"/>
      </w:divBdr>
    </w:div>
    <w:div w:id="702874573">
      <w:bodyDiv w:val="1"/>
      <w:marLeft w:val="0"/>
      <w:marRight w:val="0"/>
      <w:marTop w:val="0"/>
      <w:marBottom w:val="0"/>
      <w:divBdr>
        <w:top w:val="none" w:sz="0" w:space="0" w:color="auto"/>
        <w:left w:val="none" w:sz="0" w:space="0" w:color="auto"/>
        <w:bottom w:val="none" w:sz="0" w:space="0" w:color="auto"/>
        <w:right w:val="none" w:sz="0" w:space="0" w:color="auto"/>
      </w:divBdr>
      <w:divsChild>
        <w:div w:id="1779830499">
          <w:marLeft w:val="0"/>
          <w:marRight w:val="0"/>
          <w:marTop w:val="0"/>
          <w:marBottom w:val="0"/>
          <w:divBdr>
            <w:top w:val="none" w:sz="0" w:space="0" w:color="auto"/>
            <w:left w:val="none" w:sz="0" w:space="0" w:color="auto"/>
            <w:bottom w:val="none" w:sz="0" w:space="0" w:color="auto"/>
            <w:right w:val="none" w:sz="0" w:space="0" w:color="auto"/>
          </w:divBdr>
          <w:divsChild>
            <w:div w:id="569586097">
              <w:marLeft w:val="0"/>
              <w:marRight w:val="0"/>
              <w:marTop w:val="0"/>
              <w:marBottom w:val="0"/>
              <w:divBdr>
                <w:top w:val="none" w:sz="0" w:space="0" w:color="auto"/>
                <w:left w:val="none" w:sz="0" w:space="0" w:color="auto"/>
                <w:bottom w:val="none" w:sz="0" w:space="0" w:color="auto"/>
                <w:right w:val="none" w:sz="0" w:space="0" w:color="auto"/>
              </w:divBdr>
              <w:divsChild>
                <w:div w:id="395519626">
                  <w:marLeft w:val="0"/>
                  <w:marRight w:val="0"/>
                  <w:marTop w:val="0"/>
                  <w:marBottom w:val="0"/>
                  <w:divBdr>
                    <w:top w:val="none" w:sz="0" w:space="0" w:color="auto"/>
                    <w:left w:val="none" w:sz="0" w:space="0" w:color="auto"/>
                    <w:bottom w:val="none" w:sz="0" w:space="0" w:color="auto"/>
                    <w:right w:val="none" w:sz="0" w:space="0" w:color="auto"/>
                  </w:divBdr>
                  <w:divsChild>
                    <w:div w:id="189211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830340">
      <w:bodyDiv w:val="1"/>
      <w:marLeft w:val="0"/>
      <w:marRight w:val="0"/>
      <w:marTop w:val="0"/>
      <w:marBottom w:val="0"/>
      <w:divBdr>
        <w:top w:val="none" w:sz="0" w:space="0" w:color="auto"/>
        <w:left w:val="none" w:sz="0" w:space="0" w:color="auto"/>
        <w:bottom w:val="none" w:sz="0" w:space="0" w:color="auto"/>
        <w:right w:val="none" w:sz="0" w:space="0" w:color="auto"/>
      </w:divBdr>
    </w:div>
    <w:div w:id="866722403">
      <w:bodyDiv w:val="1"/>
      <w:marLeft w:val="0"/>
      <w:marRight w:val="0"/>
      <w:marTop w:val="0"/>
      <w:marBottom w:val="0"/>
      <w:divBdr>
        <w:top w:val="none" w:sz="0" w:space="0" w:color="auto"/>
        <w:left w:val="none" w:sz="0" w:space="0" w:color="auto"/>
        <w:bottom w:val="none" w:sz="0" w:space="0" w:color="auto"/>
        <w:right w:val="none" w:sz="0" w:space="0" w:color="auto"/>
      </w:divBdr>
    </w:div>
    <w:div w:id="949966865">
      <w:bodyDiv w:val="1"/>
      <w:marLeft w:val="0"/>
      <w:marRight w:val="0"/>
      <w:marTop w:val="0"/>
      <w:marBottom w:val="0"/>
      <w:divBdr>
        <w:top w:val="none" w:sz="0" w:space="0" w:color="auto"/>
        <w:left w:val="none" w:sz="0" w:space="0" w:color="auto"/>
        <w:bottom w:val="none" w:sz="0" w:space="0" w:color="auto"/>
        <w:right w:val="none" w:sz="0" w:space="0" w:color="auto"/>
      </w:divBdr>
    </w:div>
    <w:div w:id="977342673">
      <w:bodyDiv w:val="1"/>
      <w:marLeft w:val="0"/>
      <w:marRight w:val="0"/>
      <w:marTop w:val="0"/>
      <w:marBottom w:val="0"/>
      <w:divBdr>
        <w:top w:val="none" w:sz="0" w:space="0" w:color="auto"/>
        <w:left w:val="none" w:sz="0" w:space="0" w:color="auto"/>
        <w:bottom w:val="none" w:sz="0" w:space="0" w:color="auto"/>
        <w:right w:val="none" w:sz="0" w:space="0" w:color="auto"/>
      </w:divBdr>
    </w:div>
    <w:div w:id="1080979649">
      <w:bodyDiv w:val="1"/>
      <w:marLeft w:val="0"/>
      <w:marRight w:val="0"/>
      <w:marTop w:val="0"/>
      <w:marBottom w:val="0"/>
      <w:divBdr>
        <w:top w:val="none" w:sz="0" w:space="0" w:color="auto"/>
        <w:left w:val="none" w:sz="0" w:space="0" w:color="auto"/>
        <w:bottom w:val="none" w:sz="0" w:space="0" w:color="auto"/>
        <w:right w:val="none" w:sz="0" w:space="0" w:color="auto"/>
      </w:divBdr>
      <w:divsChild>
        <w:div w:id="1963998941">
          <w:marLeft w:val="0"/>
          <w:marRight w:val="0"/>
          <w:marTop w:val="0"/>
          <w:marBottom w:val="0"/>
          <w:divBdr>
            <w:top w:val="none" w:sz="0" w:space="0" w:color="auto"/>
            <w:left w:val="none" w:sz="0" w:space="0" w:color="auto"/>
            <w:bottom w:val="none" w:sz="0" w:space="0" w:color="auto"/>
            <w:right w:val="none" w:sz="0" w:space="0" w:color="auto"/>
          </w:divBdr>
          <w:divsChild>
            <w:div w:id="303042707">
              <w:marLeft w:val="0"/>
              <w:marRight w:val="0"/>
              <w:marTop w:val="0"/>
              <w:marBottom w:val="0"/>
              <w:divBdr>
                <w:top w:val="none" w:sz="0" w:space="0" w:color="auto"/>
                <w:left w:val="none" w:sz="0" w:space="0" w:color="auto"/>
                <w:bottom w:val="none" w:sz="0" w:space="0" w:color="auto"/>
                <w:right w:val="none" w:sz="0" w:space="0" w:color="auto"/>
              </w:divBdr>
              <w:divsChild>
                <w:div w:id="8185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99516">
      <w:bodyDiv w:val="1"/>
      <w:marLeft w:val="0"/>
      <w:marRight w:val="0"/>
      <w:marTop w:val="0"/>
      <w:marBottom w:val="0"/>
      <w:divBdr>
        <w:top w:val="none" w:sz="0" w:space="0" w:color="auto"/>
        <w:left w:val="none" w:sz="0" w:space="0" w:color="auto"/>
        <w:bottom w:val="none" w:sz="0" w:space="0" w:color="auto"/>
        <w:right w:val="none" w:sz="0" w:space="0" w:color="auto"/>
      </w:divBdr>
    </w:div>
    <w:div w:id="1274939137">
      <w:bodyDiv w:val="1"/>
      <w:marLeft w:val="0"/>
      <w:marRight w:val="0"/>
      <w:marTop w:val="0"/>
      <w:marBottom w:val="0"/>
      <w:divBdr>
        <w:top w:val="none" w:sz="0" w:space="0" w:color="auto"/>
        <w:left w:val="none" w:sz="0" w:space="0" w:color="auto"/>
        <w:bottom w:val="none" w:sz="0" w:space="0" w:color="auto"/>
        <w:right w:val="none" w:sz="0" w:space="0" w:color="auto"/>
      </w:divBdr>
    </w:div>
    <w:div w:id="1286932473">
      <w:bodyDiv w:val="1"/>
      <w:marLeft w:val="0"/>
      <w:marRight w:val="0"/>
      <w:marTop w:val="0"/>
      <w:marBottom w:val="0"/>
      <w:divBdr>
        <w:top w:val="none" w:sz="0" w:space="0" w:color="auto"/>
        <w:left w:val="none" w:sz="0" w:space="0" w:color="auto"/>
        <w:bottom w:val="none" w:sz="0" w:space="0" w:color="auto"/>
        <w:right w:val="none" w:sz="0" w:space="0" w:color="auto"/>
      </w:divBdr>
      <w:divsChild>
        <w:div w:id="1448968133">
          <w:marLeft w:val="0"/>
          <w:marRight w:val="0"/>
          <w:marTop w:val="0"/>
          <w:marBottom w:val="0"/>
          <w:divBdr>
            <w:top w:val="none" w:sz="0" w:space="0" w:color="auto"/>
            <w:left w:val="none" w:sz="0" w:space="0" w:color="auto"/>
            <w:bottom w:val="none" w:sz="0" w:space="0" w:color="auto"/>
            <w:right w:val="none" w:sz="0" w:space="0" w:color="auto"/>
          </w:divBdr>
          <w:divsChild>
            <w:div w:id="825971813">
              <w:marLeft w:val="0"/>
              <w:marRight w:val="0"/>
              <w:marTop w:val="0"/>
              <w:marBottom w:val="0"/>
              <w:divBdr>
                <w:top w:val="none" w:sz="0" w:space="0" w:color="auto"/>
                <w:left w:val="none" w:sz="0" w:space="0" w:color="auto"/>
                <w:bottom w:val="none" w:sz="0" w:space="0" w:color="auto"/>
                <w:right w:val="none" w:sz="0" w:space="0" w:color="auto"/>
              </w:divBdr>
              <w:divsChild>
                <w:div w:id="11617263">
                  <w:marLeft w:val="0"/>
                  <w:marRight w:val="0"/>
                  <w:marTop w:val="0"/>
                  <w:marBottom w:val="0"/>
                  <w:divBdr>
                    <w:top w:val="none" w:sz="0" w:space="0" w:color="auto"/>
                    <w:left w:val="none" w:sz="0" w:space="0" w:color="auto"/>
                    <w:bottom w:val="none" w:sz="0" w:space="0" w:color="auto"/>
                    <w:right w:val="none" w:sz="0" w:space="0" w:color="auto"/>
                  </w:divBdr>
                  <w:divsChild>
                    <w:div w:id="7975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58017">
      <w:bodyDiv w:val="1"/>
      <w:marLeft w:val="0"/>
      <w:marRight w:val="0"/>
      <w:marTop w:val="0"/>
      <w:marBottom w:val="0"/>
      <w:divBdr>
        <w:top w:val="none" w:sz="0" w:space="0" w:color="auto"/>
        <w:left w:val="none" w:sz="0" w:space="0" w:color="auto"/>
        <w:bottom w:val="none" w:sz="0" w:space="0" w:color="auto"/>
        <w:right w:val="none" w:sz="0" w:space="0" w:color="auto"/>
      </w:divBdr>
      <w:divsChild>
        <w:div w:id="1092513118">
          <w:marLeft w:val="0"/>
          <w:marRight w:val="0"/>
          <w:marTop w:val="0"/>
          <w:marBottom w:val="0"/>
          <w:divBdr>
            <w:top w:val="none" w:sz="0" w:space="0" w:color="auto"/>
            <w:left w:val="none" w:sz="0" w:space="0" w:color="auto"/>
            <w:bottom w:val="none" w:sz="0" w:space="0" w:color="auto"/>
            <w:right w:val="none" w:sz="0" w:space="0" w:color="auto"/>
          </w:divBdr>
          <w:divsChild>
            <w:div w:id="1051730958">
              <w:marLeft w:val="0"/>
              <w:marRight w:val="0"/>
              <w:marTop w:val="0"/>
              <w:marBottom w:val="0"/>
              <w:divBdr>
                <w:top w:val="none" w:sz="0" w:space="0" w:color="auto"/>
                <w:left w:val="none" w:sz="0" w:space="0" w:color="auto"/>
                <w:bottom w:val="none" w:sz="0" w:space="0" w:color="auto"/>
                <w:right w:val="none" w:sz="0" w:space="0" w:color="auto"/>
              </w:divBdr>
              <w:divsChild>
                <w:div w:id="1213150360">
                  <w:marLeft w:val="0"/>
                  <w:marRight w:val="0"/>
                  <w:marTop w:val="0"/>
                  <w:marBottom w:val="0"/>
                  <w:divBdr>
                    <w:top w:val="none" w:sz="0" w:space="0" w:color="auto"/>
                    <w:left w:val="none" w:sz="0" w:space="0" w:color="auto"/>
                    <w:bottom w:val="none" w:sz="0" w:space="0" w:color="auto"/>
                    <w:right w:val="none" w:sz="0" w:space="0" w:color="auto"/>
                  </w:divBdr>
                  <w:divsChild>
                    <w:div w:id="15595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845260">
      <w:bodyDiv w:val="1"/>
      <w:marLeft w:val="0"/>
      <w:marRight w:val="0"/>
      <w:marTop w:val="0"/>
      <w:marBottom w:val="0"/>
      <w:divBdr>
        <w:top w:val="none" w:sz="0" w:space="0" w:color="auto"/>
        <w:left w:val="none" w:sz="0" w:space="0" w:color="auto"/>
        <w:bottom w:val="none" w:sz="0" w:space="0" w:color="auto"/>
        <w:right w:val="none" w:sz="0" w:space="0" w:color="auto"/>
      </w:divBdr>
    </w:div>
    <w:div w:id="1460684370">
      <w:bodyDiv w:val="1"/>
      <w:marLeft w:val="0"/>
      <w:marRight w:val="0"/>
      <w:marTop w:val="0"/>
      <w:marBottom w:val="0"/>
      <w:divBdr>
        <w:top w:val="none" w:sz="0" w:space="0" w:color="auto"/>
        <w:left w:val="none" w:sz="0" w:space="0" w:color="auto"/>
        <w:bottom w:val="none" w:sz="0" w:space="0" w:color="auto"/>
        <w:right w:val="none" w:sz="0" w:space="0" w:color="auto"/>
      </w:divBdr>
      <w:divsChild>
        <w:div w:id="1787039177">
          <w:marLeft w:val="0"/>
          <w:marRight w:val="0"/>
          <w:marTop w:val="0"/>
          <w:marBottom w:val="0"/>
          <w:divBdr>
            <w:top w:val="none" w:sz="0" w:space="0" w:color="auto"/>
            <w:left w:val="none" w:sz="0" w:space="0" w:color="auto"/>
            <w:bottom w:val="none" w:sz="0" w:space="0" w:color="auto"/>
            <w:right w:val="none" w:sz="0" w:space="0" w:color="auto"/>
          </w:divBdr>
          <w:divsChild>
            <w:div w:id="1717507650">
              <w:marLeft w:val="0"/>
              <w:marRight w:val="0"/>
              <w:marTop w:val="0"/>
              <w:marBottom w:val="0"/>
              <w:divBdr>
                <w:top w:val="none" w:sz="0" w:space="0" w:color="auto"/>
                <w:left w:val="none" w:sz="0" w:space="0" w:color="auto"/>
                <w:bottom w:val="none" w:sz="0" w:space="0" w:color="auto"/>
                <w:right w:val="none" w:sz="0" w:space="0" w:color="auto"/>
              </w:divBdr>
              <w:divsChild>
                <w:div w:id="15249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514568">
      <w:bodyDiv w:val="1"/>
      <w:marLeft w:val="0"/>
      <w:marRight w:val="0"/>
      <w:marTop w:val="0"/>
      <w:marBottom w:val="0"/>
      <w:divBdr>
        <w:top w:val="none" w:sz="0" w:space="0" w:color="auto"/>
        <w:left w:val="none" w:sz="0" w:space="0" w:color="auto"/>
        <w:bottom w:val="none" w:sz="0" w:space="0" w:color="auto"/>
        <w:right w:val="none" w:sz="0" w:space="0" w:color="auto"/>
      </w:divBdr>
    </w:div>
    <w:div w:id="1663855252">
      <w:bodyDiv w:val="1"/>
      <w:marLeft w:val="0"/>
      <w:marRight w:val="0"/>
      <w:marTop w:val="0"/>
      <w:marBottom w:val="0"/>
      <w:divBdr>
        <w:top w:val="none" w:sz="0" w:space="0" w:color="auto"/>
        <w:left w:val="none" w:sz="0" w:space="0" w:color="auto"/>
        <w:bottom w:val="none" w:sz="0" w:space="0" w:color="auto"/>
        <w:right w:val="none" w:sz="0" w:space="0" w:color="auto"/>
      </w:divBdr>
      <w:divsChild>
        <w:div w:id="311175740">
          <w:marLeft w:val="0"/>
          <w:marRight w:val="0"/>
          <w:marTop w:val="0"/>
          <w:marBottom w:val="0"/>
          <w:divBdr>
            <w:top w:val="none" w:sz="0" w:space="0" w:color="auto"/>
            <w:left w:val="none" w:sz="0" w:space="0" w:color="auto"/>
            <w:bottom w:val="none" w:sz="0" w:space="0" w:color="auto"/>
            <w:right w:val="none" w:sz="0" w:space="0" w:color="auto"/>
          </w:divBdr>
          <w:divsChild>
            <w:div w:id="65688108">
              <w:marLeft w:val="0"/>
              <w:marRight w:val="0"/>
              <w:marTop w:val="0"/>
              <w:marBottom w:val="0"/>
              <w:divBdr>
                <w:top w:val="none" w:sz="0" w:space="0" w:color="auto"/>
                <w:left w:val="none" w:sz="0" w:space="0" w:color="auto"/>
                <w:bottom w:val="none" w:sz="0" w:space="0" w:color="auto"/>
                <w:right w:val="none" w:sz="0" w:space="0" w:color="auto"/>
              </w:divBdr>
              <w:divsChild>
                <w:div w:id="14092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163115">
      <w:bodyDiv w:val="1"/>
      <w:marLeft w:val="0"/>
      <w:marRight w:val="0"/>
      <w:marTop w:val="0"/>
      <w:marBottom w:val="0"/>
      <w:divBdr>
        <w:top w:val="none" w:sz="0" w:space="0" w:color="auto"/>
        <w:left w:val="none" w:sz="0" w:space="0" w:color="auto"/>
        <w:bottom w:val="none" w:sz="0" w:space="0" w:color="auto"/>
        <w:right w:val="none" w:sz="0" w:space="0" w:color="auto"/>
      </w:divBdr>
    </w:div>
    <w:div w:id="1834299736">
      <w:bodyDiv w:val="1"/>
      <w:marLeft w:val="0"/>
      <w:marRight w:val="0"/>
      <w:marTop w:val="0"/>
      <w:marBottom w:val="0"/>
      <w:divBdr>
        <w:top w:val="none" w:sz="0" w:space="0" w:color="auto"/>
        <w:left w:val="none" w:sz="0" w:space="0" w:color="auto"/>
        <w:bottom w:val="none" w:sz="0" w:space="0" w:color="auto"/>
        <w:right w:val="none" w:sz="0" w:space="0" w:color="auto"/>
      </w:divBdr>
      <w:divsChild>
        <w:div w:id="2048749322">
          <w:marLeft w:val="0"/>
          <w:marRight w:val="0"/>
          <w:marTop w:val="0"/>
          <w:marBottom w:val="0"/>
          <w:divBdr>
            <w:top w:val="none" w:sz="0" w:space="0" w:color="auto"/>
            <w:left w:val="none" w:sz="0" w:space="0" w:color="auto"/>
            <w:bottom w:val="none" w:sz="0" w:space="0" w:color="auto"/>
            <w:right w:val="none" w:sz="0" w:space="0" w:color="auto"/>
          </w:divBdr>
          <w:divsChild>
            <w:div w:id="425657557">
              <w:marLeft w:val="0"/>
              <w:marRight w:val="0"/>
              <w:marTop w:val="0"/>
              <w:marBottom w:val="0"/>
              <w:divBdr>
                <w:top w:val="none" w:sz="0" w:space="0" w:color="auto"/>
                <w:left w:val="none" w:sz="0" w:space="0" w:color="auto"/>
                <w:bottom w:val="none" w:sz="0" w:space="0" w:color="auto"/>
                <w:right w:val="none" w:sz="0" w:space="0" w:color="auto"/>
              </w:divBdr>
              <w:divsChild>
                <w:div w:id="209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96323">
      <w:bodyDiv w:val="1"/>
      <w:marLeft w:val="0"/>
      <w:marRight w:val="0"/>
      <w:marTop w:val="0"/>
      <w:marBottom w:val="0"/>
      <w:divBdr>
        <w:top w:val="none" w:sz="0" w:space="0" w:color="auto"/>
        <w:left w:val="none" w:sz="0" w:space="0" w:color="auto"/>
        <w:bottom w:val="none" w:sz="0" w:space="0" w:color="auto"/>
        <w:right w:val="none" w:sz="0" w:space="0" w:color="auto"/>
      </w:divBdr>
    </w:div>
    <w:div w:id="1941181265">
      <w:bodyDiv w:val="1"/>
      <w:marLeft w:val="0"/>
      <w:marRight w:val="0"/>
      <w:marTop w:val="0"/>
      <w:marBottom w:val="0"/>
      <w:divBdr>
        <w:top w:val="none" w:sz="0" w:space="0" w:color="auto"/>
        <w:left w:val="none" w:sz="0" w:space="0" w:color="auto"/>
        <w:bottom w:val="none" w:sz="0" w:space="0" w:color="auto"/>
        <w:right w:val="none" w:sz="0" w:space="0" w:color="auto"/>
      </w:divBdr>
    </w:div>
    <w:div w:id="1974091411">
      <w:bodyDiv w:val="1"/>
      <w:marLeft w:val="0"/>
      <w:marRight w:val="0"/>
      <w:marTop w:val="0"/>
      <w:marBottom w:val="0"/>
      <w:divBdr>
        <w:top w:val="none" w:sz="0" w:space="0" w:color="auto"/>
        <w:left w:val="none" w:sz="0" w:space="0" w:color="auto"/>
        <w:bottom w:val="none" w:sz="0" w:space="0" w:color="auto"/>
        <w:right w:val="none" w:sz="0" w:space="0" w:color="auto"/>
      </w:divBdr>
      <w:divsChild>
        <w:div w:id="155148658">
          <w:marLeft w:val="0"/>
          <w:marRight w:val="0"/>
          <w:marTop w:val="0"/>
          <w:marBottom w:val="0"/>
          <w:divBdr>
            <w:top w:val="none" w:sz="0" w:space="0" w:color="auto"/>
            <w:left w:val="none" w:sz="0" w:space="0" w:color="auto"/>
            <w:bottom w:val="none" w:sz="0" w:space="0" w:color="auto"/>
            <w:right w:val="none" w:sz="0" w:space="0" w:color="auto"/>
          </w:divBdr>
          <w:divsChild>
            <w:div w:id="679284407">
              <w:marLeft w:val="0"/>
              <w:marRight w:val="0"/>
              <w:marTop w:val="0"/>
              <w:marBottom w:val="0"/>
              <w:divBdr>
                <w:top w:val="none" w:sz="0" w:space="0" w:color="auto"/>
                <w:left w:val="none" w:sz="0" w:space="0" w:color="auto"/>
                <w:bottom w:val="none" w:sz="0" w:space="0" w:color="auto"/>
                <w:right w:val="none" w:sz="0" w:space="0" w:color="auto"/>
              </w:divBdr>
              <w:divsChild>
                <w:div w:id="2051566070">
                  <w:marLeft w:val="0"/>
                  <w:marRight w:val="0"/>
                  <w:marTop w:val="0"/>
                  <w:marBottom w:val="0"/>
                  <w:divBdr>
                    <w:top w:val="none" w:sz="0" w:space="0" w:color="auto"/>
                    <w:left w:val="none" w:sz="0" w:space="0" w:color="auto"/>
                    <w:bottom w:val="none" w:sz="0" w:space="0" w:color="auto"/>
                    <w:right w:val="none" w:sz="0" w:space="0" w:color="auto"/>
                  </w:divBdr>
                  <w:divsChild>
                    <w:div w:id="4184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713428">
      <w:bodyDiv w:val="1"/>
      <w:marLeft w:val="0"/>
      <w:marRight w:val="0"/>
      <w:marTop w:val="0"/>
      <w:marBottom w:val="0"/>
      <w:divBdr>
        <w:top w:val="none" w:sz="0" w:space="0" w:color="auto"/>
        <w:left w:val="none" w:sz="0" w:space="0" w:color="auto"/>
        <w:bottom w:val="none" w:sz="0" w:space="0" w:color="auto"/>
        <w:right w:val="none" w:sz="0" w:space="0" w:color="auto"/>
      </w:divBdr>
      <w:divsChild>
        <w:div w:id="666860579">
          <w:marLeft w:val="0"/>
          <w:marRight w:val="0"/>
          <w:marTop w:val="0"/>
          <w:marBottom w:val="0"/>
          <w:divBdr>
            <w:top w:val="none" w:sz="0" w:space="0" w:color="auto"/>
            <w:left w:val="none" w:sz="0" w:space="0" w:color="auto"/>
            <w:bottom w:val="none" w:sz="0" w:space="0" w:color="auto"/>
            <w:right w:val="none" w:sz="0" w:space="0" w:color="auto"/>
          </w:divBdr>
          <w:divsChild>
            <w:div w:id="1432318294">
              <w:marLeft w:val="0"/>
              <w:marRight w:val="0"/>
              <w:marTop w:val="0"/>
              <w:marBottom w:val="0"/>
              <w:divBdr>
                <w:top w:val="none" w:sz="0" w:space="0" w:color="auto"/>
                <w:left w:val="none" w:sz="0" w:space="0" w:color="auto"/>
                <w:bottom w:val="none" w:sz="0" w:space="0" w:color="auto"/>
                <w:right w:val="none" w:sz="0" w:space="0" w:color="auto"/>
              </w:divBdr>
              <w:divsChild>
                <w:div w:id="18983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763121">
      <w:bodyDiv w:val="1"/>
      <w:marLeft w:val="0"/>
      <w:marRight w:val="0"/>
      <w:marTop w:val="0"/>
      <w:marBottom w:val="0"/>
      <w:divBdr>
        <w:top w:val="none" w:sz="0" w:space="0" w:color="auto"/>
        <w:left w:val="none" w:sz="0" w:space="0" w:color="auto"/>
        <w:bottom w:val="none" w:sz="0" w:space="0" w:color="auto"/>
        <w:right w:val="none" w:sz="0" w:space="0" w:color="auto"/>
      </w:divBdr>
    </w:div>
    <w:div w:id="2013943988">
      <w:bodyDiv w:val="1"/>
      <w:marLeft w:val="0"/>
      <w:marRight w:val="0"/>
      <w:marTop w:val="0"/>
      <w:marBottom w:val="0"/>
      <w:divBdr>
        <w:top w:val="none" w:sz="0" w:space="0" w:color="auto"/>
        <w:left w:val="none" w:sz="0" w:space="0" w:color="auto"/>
        <w:bottom w:val="none" w:sz="0" w:space="0" w:color="auto"/>
        <w:right w:val="none" w:sz="0" w:space="0" w:color="auto"/>
      </w:divBdr>
    </w:div>
    <w:div w:id="21180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egislature.vermont.gov/statutes/section/19/007/00708" TargetMode="External"/><Relationship Id="rId18" Type="http://schemas.openxmlformats.org/officeDocument/2006/relationships/image" Target="media/image5.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s://legislature.vermont.gov/statutes/section/19/003/00304"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jpeg"/><Relationship Id="rId5" Type="http://schemas.openxmlformats.org/officeDocument/2006/relationships/styles" Target="styles.xml"/><Relationship Id="rId15" Type="http://schemas.openxmlformats.org/officeDocument/2006/relationships/hyperlink" Target="http://norwich.vt.us/wp-content/uploads/2012/06/TrailOrdinance.pdf" TargetMode="External"/><Relationship Id="rId23" Type="http://schemas.openxmlformats.org/officeDocument/2006/relationships/image" Target="media/image10.jpeg"/><Relationship Id="rId28"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egislature.vermont.gov/statutes/section/19/007/00709" TargetMode="External"/><Relationship Id="rId22" Type="http://schemas.openxmlformats.org/officeDocument/2006/relationships/image" Target="media/image9.jpeg"/><Relationship Id="rId27" Type="http://schemas.openxmlformats.org/officeDocument/2006/relationships/footer" Target="footer2.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_z:_lzbgqr169b74_qj_p4y79h40000gn:T:TM0279008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CD5E5F24C46B042A0F814A0A15E918A"/>
        <w:category>
          <w:name w:val="General"/>
          <w:gallery w:val="placeholder"/>
        </w:category>
        <w:types>
          <w:type w:val="bbPlcHdr"/>
        </w:types>
        <w:behaviors>
          <w:behavior w:val="content"/>
        </w:behaviors>
        <w:guid w:val="{95A65A32-6BDF-9347-979A-FF949635FE01}"/>
      </w:docPartPr>
      <w:docPartBody>
        <w:p w:rsidR="001E04B7" w:rsidRDefault="001E04B7">
          <w:pPr>
            <w:pStyle w:val="ECD5E5F24C46B042A0F814A0A15E918A"/>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4B7"/>
    <w:rsid w:val="001072BE"/>
    <w:rsid w:val="0019662F"/>
    <w:rsid w:val="001E04B7"/>
    <w:rsid w:val="0023561F"/>
    <w:rsid w:val="002B4499"/>
    <w:rsid w:val="003244DD"/>
    <w:rsid w:val="00347C96"/>
    <w:rsid w:val="003E101E"/>
    <w:rsid w:val="005977C9"/>
    <w:rsid w:val="006E47A4"/>
    <w:rsid w:val="007461CF"/>
    <w:rsid w:val="0077392D"/>
    <w:rsid w:val="007E1F77"/>
    <w:rsid w:val="008344A6"/>
    <w:rsid w:val="008A7A71"/>
    <w:rsid w:val="0092547F"/>
    <w:rsid w:val="00AA70F2"/>
    <w:rsid w:val="00AD5B51"/>
    <w:rsid w:val="00D81495"/>
    <w:rsid w:val="00E42635"/>
    <w:rsid w:val="00E650F7"/>
    <w:rsid w:val="00FE2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D5E5F24C46B042A0F814A0A15E918A">
    <w:name w:val="ECD5E5F24C46B042A0F814A0A15E9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Send an interoffice memo with this memorandum template. It features an elegant design with fields for sender and recipient information as well as body text.</APDescription>
    <AssetExpire xmlns="4873beb7-5857-4685-be1f-d57550cc96cc">2029-05-12T07:00:00+00:00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694605</LocLastLocAttemptVersionLookup>
    <LocLastLocAttemptVersionTypeLookup xmlns="4873beb7-5857-4685-be1f-d57550cc96cc" xsi:nil="true"/>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2011-11-30T18:04:00+00:00</AssetStart>
    <FriendlyTitle xmlns="4873beb7-5857-4685-be1f-d57550cc96cc" xsi:nil="true"/>
    <MarketSpecific xmlns="4873beb7-5857-4685-be1f-d57550cc96cc">false</MarketSpecific>
    <TPNamespace xmlns="4873beb7-5857-4685-be1f-d57550cc96cc" xsi:nil="true"/>
    <PublishStatusLookup xmlns="4873beb7-5857-4685-be1f-d57550cc96cc">
      <Value>1346086</Value>
      <Value>1528007</Value>
    </PublishStatusLookup>
    <APAuthor xmlns="4873beb7-5857-4685-be1f-d57550cc96cc">
      <UserInfo>
        <DisplayName>REDMOND\v-gehous</DisplayName>
        <AccountId>2365</AccountId>
        <AccountType/>
      </UserInfo>
    </APAuthor>
    <TPCommandLine xmlns="4873beb7-5857-4685-be1f-d57550cc96cc" xsi:nil="true"/>
    <IntlLangReviewer xmlns="4873beb7-5857-4685-be1f-d57550cc96cc" xsi:nil="true"/>
    <LocOverallPreviewStatusLookup xmlns="4873beb7-5857-4685-be1f-d57550cc96cc" xsi:nil="true"/>
    <LocOverallPublishStatusLookup xmlns="4873beb7-5857-4685-be1f-d57550cc96cc" xsi:nil="true"/>
    <OpenTemplate xmlns="4873beb7-5857-4685-be1f-d57550cc96cc">true</OpenTemplate>
    <CSXSubmissionDate xmlns="4873beb7-5857-4685-be1f-d57550cc96cc" xsi:nil="true"/>
    <TaxCatchAll xmlns="4873beb7-5857-4685-be1f-d57550cc96cc"/>
    <LocNewPublishedVersionLookup xmlns="4873beb7-5857-4685-be1f-d57550cc96cc" xsi:nil="true"/>
    <LocPublishedDependentAssetsLookup xmlns="4873beb7-5857-4685-be1f-d57550cc96cc" xsi:nil="true"/>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ProcessedForMarketsLookup xmlns="4873beb7-5857-4685-be1f-d57550cc96cc" xsi:nil="true"/>
    <LocRecommendedHandoff xmlns="4873beb7-5857-4685-be1f-d57550cc96cc" xsi:nil="true"/>
    <SourceTitle xmlns="4873beb7-5857-4685-be1f-d57550cc96cc">Memo (Elegant design)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ProcessedForHandoffsLookup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LocOverallHandbackStatusLookup xmlns="4873beb7-5857-4685-be1f-d57550cc96cc" xsi:nil="true"/>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Provider xmlns="4873beb7-5857-4685-be1f-d57550cc96cc" xsi:nil="true"/>
    <UACurrentWords xmlns="4873beb7-5857-4685-be1f-d57550cc96cc" xsi:nil="true"/>
    <AssetId xmlns="4873beb7-5857-4685-be1f-d57550cc96cc">TP102790079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2003 to 2007 conversion.</UANotes>
    <OriginalRelease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88ADC0D-E0D9-4A09-9826-56B6B9CAF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FE173-B1DB-404D-8606-4820AA5A78CB}">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Macintosh%20HD:private:var:folders:_z:_lzbgqr169b74_qj_p4y79h40000gn:T:TM02790080</Template>
  <TotalTime>10</TotalTime>
  <Pages>7</Pages>
  <Words>1546</Words>
  <Characters>8813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Memo (Elegant design)</vt:lpstr>
    </vt:vector>
  </TitlesOfParts>
  <Manager/>
  <Company>Microsoft Corporation</Company>
  <LinksUpToDate>false</LinksUpToDate>
  <CharactersWithSpaces>10339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(Elegant design)</dc:title>
  <dc:subject/>
  <dc:creator>Stephen N. Flanders</dc:creator>
  <cp:keywords/>
  <dc:description/>
  <cp:lastModifiedBy>Stephen Flanders</cp:lastModifiedBy>
  <cp:revision>5</cp:revision>
  <dcterms:created xsi:type="dcterms:W3CDTF">2021-10-01T01:22:00Z</dcterms:created>
  <dcterms:modified xsi:type="dcterms:W3CDTF">2021-10-03T09:40:00Z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